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Riverdale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Also called sudarium. any handkerchief, veil, or cloth bearing a representation of the face of Christ.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member of a fraternal and benevolent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sister of Lazarus and Martha.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male given name, form of Kenneth.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male given name: from a Hebrew word meaning “noble.”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female given name: from a Germanic word meaning “noble.”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female given name, form of Antoinette or Antonia.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male given name, form of Frederick.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male given name, form of Reginald.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sum of money: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female given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succession of single tones in musical compositions, as distinguished from harmony and rhythm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city in S Texas.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daughter of Menelaus and Helen.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stupid or foolish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Classical Mythology. the wife of Odysseus, who remained faithful to him during his long absence at Troy.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female given name, form of Josephine.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tame parrot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male given name, form of Archibald.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award given annually in various categories of mystery writing.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 of numerous minute dipterous insects, especially of the family Chironomidae, somewhat resembling a mosquito.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female given name, form of Elizabeth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Riverdale names</dc:title>
  <dcterms:created xsi:type="dcterms:W3CDTF">2021-10-11T15:37:35Z</dcterms:created>
  <dcterms:modified xsi:type="dcterms:W3CDTF">2021-10-11T15:37:35Z</dcterms:modified>
</cp:coreProperties>
</file>