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Riverdale season 2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Twins    </w:t>
      </w:r>
      <w:r>
        <w:t xml:space="preserve">   Polly    </w:t>
      </w:r>
      <w:r>
        <w:t xml:space="preserve">   Chic    </w:t>
      </w:r>
      <w:r>
        <w:t xml:space="preserve">   Alice    </w:t>
      </w:r>
      <w:r>
        <w:t xml:space="preserve">   FP    </w:t>
      </w:r>
      <w:r>
        <w:t xml:space="preserve">   King    </w:t>
      </w:r>
      <w:r>
        <w:t xml:space="preserve">   Bughead    </w:t>
      </w:r>
      <w:r>
        <w:t xml:space="preserve">   Pussycats    </w:t>
      </w:r>
      <w:r>
        <w:t xml:space="preserve">   Goolies    </w:t>
      </w:r>
      <w:r>
        <w:t xml:space="preserve">   Red    </w:t>
      </w:r>
      <w:r>
        <w:t xml:space="preserve">   Vixens    </w:t>
      </w:r>
      <w:r>
        <w:t xml:space="preserve">   Pop's    </w:t>
      </w:r>
      <w:r>
        <w:t xml:space="preserve">   Tony    </w:t>
      </w:r>
      <w:r>
        <w:t xml:space="preserve">   Cherryl    </w:t>
      </w:r>
      <w:r>
        <w:t xml:space="preserve">   josie    </w:t>
      </w:r>
      <w:r>
        <w:t xml:space="preserve">   Blackhood    </w:t>
      </w:r>
      <w:r>
        <w:t xml:space="preserve">   Hal    </w:t>
      </w:r>
      <w:r>
        <w:t xml:space="preserve">   Greendale    </w:t>
      </w:r>
      <w:r>
        <w:t xml:space="preserve">   Serpents    </w:t>
      </w:r>
      <w:r>
        <w:t xml:space="preserve">   Southside    </w:t>
      </w:r>
      <w:r>
        <w:t xml:space="preserve">   Veronica    </w:t>
      </w:r>
      <w:r>
        <w:t xml:space="preserve">   Archie    </w:t>
      </w:r>
      <w:r>
        <w:t xml:space="preserve">   Jughead    </w:t>
      </w:r>
      <w:r>
        <w:t xml:space="preserve">   Betty    </w:t>
      </w:r>
      <w:r>
        <w:t xml:space="preserve">   Riverdale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Riverdale season 2 puzzle</dc:title>
  <dcterms:created xsi:type="dcterms:W3CDTF">2021-10-11T15:37:06Z</dcterms:created>
  <dcterms:modified xsi:type="dcterms:W3CDTF">2021-10-11T15:37:06Z</dcterms:modified>
</cp:coreProperties>
</file>