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Riverdale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joseph conway    </w:t>
      </w:r>
      <w:r>
        <w:t xml:space="preserve">   alice    </w:t>
      </w:r>
      <w:r>
        <w:t xml:space="preserve">   archie    </w:t>
      </w:r>
      <w:r>
        <w:t xml:space="preserve">   betty    </w:t>
      </w:r>
      <w:r>
        <w:t xml:space="preserve">   blackhood    </w:t>
      </w:r>
      <w:r>
        <w:t xml:space="preserve">   bughead    </w:t>
      </w:r>
      <w:r>
        <w:t xml:space="preserve">   cheryl    </w:t>
      </w:r>
      <w:r>
        <w:t xml:space="preserve">   fred    </w:t>
      </w:r>
      <w:r>
        <w:t xml:space="preserve">   ghoulies    </w:t>
      </w:r>
      <w:r>
        <w:t xml:space="preserve">   hermione    </w:t>
      </w:r>
      <w:r>
        <w:t xml:space="preserve">   jason    </w:t>
      </w:r>
      <w:r>
        <w:t xml:space="preserve">   josie    </w:t>
      </w:r>
      <w:r>
        <w:t xml:space="preserve">   jughead    </w:t>
      </w:r>
      <w:r>
        <w:t xml:space="preserve">   kevin    </w:t>
      </w:r>
      <w:r>
        <w:t xml:space="preserve">   mrs grundy    </w:t>
      </w:r>
      <w:r>
        <w:t xml:space="preserve">   penelope    </w:t>
      </w:r>
      <w:r>
        <w:t xml:space="preserve">   polly    </w:t>
      </w:r>
      <w:r>
        <w:t xml:space="preserve">   pops    </w:t>
      </w:r>
      <w:r>
        <w:t xml:space="preserve">   reggie    </w:t>
      </w:r>
      <w:r>
        <w:t xml:space="preserve">   riverdale    </w:t>
      </w:r>
      <w:r>
        <w:t xml:space="preserve">   southside    </w:t>
      </w:r>
      <w:r>
        <w:t xml:space="preserve">   varchie    </w:t>
      </w:r>
      <w:r>
        <w:t xml:space="preserve">   veronica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 word search</dc:title>
  <dcterms:created xsi:type="dcterms:W3CDTF">2021-10-11T15:36:49Z</dcterms:created>
  <dcterms:modified xsi:type="dcterms:W3CDTF">2021-10-11T15:36:49Z</dcterms:modified>
</cp:coreProperties>
</file>