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water turns into vapour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rocks collide with each other and reduce their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large rocks are rolled along the river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tiny pebbles are carried along by the river and seem to be bouncing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river loses its energy and drops its load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sediment is moved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water sinks into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water vapour is taken from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small particles are carried along by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water vapour turns into rain, snow, hail, sleet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</dc:title>
  <dcterms:created xsi:type="dcterms:W3CDTF">2021-12-17T03:34:55Z</dcterms:created>
  <dcterms:modified xsi:type="dcterms:W3CDTF">2021-12-17T03:34:55Z</dcterms:modified>
</cp:coreProperties>
</file>