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Rivers -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large rocks are rolled allong the bed of the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river loses energy and drops its load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rock carried by the river wear away at the bed and the banks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pebbles bounced along the river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rocks collide with each other reducing size and making them smoother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acid in the water dissolves the rock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force of the water traps air in the cracks of rocks and breaks them apart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of sediment by the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small particles are carried along in the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wearing away of rock in the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 - Geography</dc:title>
  <dcterms:created xsi:type="dcterms:W3CDTF">2021-10-11T15:37:27Z</dcterms:created>
  <dcterms:modified xsi:type="dcterms:W3CDTF">2021-10-11T15:37:27Z</dcterms:modified>
</cp:coreProperties>
</file>