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delta    </w:t>
      </w:r>
      <w:r>
        <w:t xml:space="preserve">   waterfall    </w:t>
      </w:r>
      <w:r>
        <w:t xml:space="preserve">   lake    </w:t>
      </w:r>
      <w:r>
        <w:t xml:space="preserve">   confluence    </w:t>
      </w:r>
      <w:r>
        <w:t xml:space="preserve">   mouth    </w:t>
      </w:r>
      <w:r>
        <w:t xml:space="preserve">   source    </w:t>
      </w:r>
      <w:r>
        <w:t xml:space="preserve">   tributary    </w:t>
      </w:r>
      <w:r>
        <w:t xml:space="preserve">   watershed    </w:t>
      </w:r>
      <w:r>
        <w:t xml:space="preserve">   evaporation    </w:t>
      </w:r>
      <w:r>
        <w:t xml:space="preserve">   condensation    </w:t>
      </w:r>
      <w:r>
        <w:t xml:space="preserve">   meander    </w:t>
      </w:r>
      <w:r>
        <w:t xml:space="preserve">   floodplain    </w:t>
      </w:r>
      <w:r>
        <w:t xml:space="preserve">   cloud    </w:t>
      </w:r>
      <w:r>
        <w:t xml:space="preserve">   precipitation    </w:t>
      </w:r>
      <w:r>
        <w:t xml:space="preserve">   flood    </w:t>
      </w:r>
      <w:r>
        <w:t xml:space="preserve">   transportation    </w:t>
      </w:r>
      <w:r>
        <w:t xml:space="preserve">   deposition    </w:t>
      </w:r>
      <w:r>
        <w:t xml:space="preserve">   erosion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 wordsearch</dc:title>
  <dcterms:created xsi:type="dcterms:W3CDTF">2021-10-11T15:37:15Z</dcterms:created>
  <dcterms:modified xsi:type="dcterms:W3CDTF">2021-10-11T15:37:15Z</dcterms:modified>
</cp:coreProperties>
</file>