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Riverway Communities of Hope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Shane    </w:t>
      </w:r>
      <w:r>
        <w:t xml:space="preserve">   Lanie    </w:t>
      </w:r>
      <w:r>
        <w:t xml:space="preserve">   Riley    </w:t>
      </w:r>
      <w:r>
        <w:t xml:space="preserve">   Bevyn    </w:t>
      </w:r>
      <w:r>
        <w:t xml:space="preserve">   Cayden    </w:t>
      </w:r>
      <w:r>
        <w:t xml:space="preserve">   Lola    </w:t>
      </w:r>
      <w:r>
        <w:t xml:space="preserve">   Cara    </w:t>
      </w:r>
      <w:r>
        <w:t xml:space="preserve">   Mark    </w:t>
      </w:r>
      <w:r>
        <w:t xml:space="preserve">   Alan    </w:t>
      </w:r>
      <w:r>
        <w:t xml:space="preserve">   Abe    </w:t>
      </w:r>
      <w:r>
        <w:t xml:space="preserve">   Jayson    </w:t>
      </w:r>
      <w:r>
        <w:t xml:space="preserve">   Rose    </w:t>
      </w:r>
      <w:r>
        <w:t xml:space="preserve">   Mayci    </w:t>
      </w:r>
      <w:r>
        <w:t xml:space="preserve">   Damian    </w:t>
      </w:r>
      <w:r>
        <w:t xml:space="preserve">   Jake    </w:t>
      </w:r>
      <w:r>
        <w:t xml:space="preserve">   Abigail    </w:t>
      </w:r>
      <w:r>
        <w:t xml:space="preserve">   Savannah    </w:t>
      </w:r>
      <w:r>
        <w:t xml:space="preserve">   Lexi    </w:t>
      </w:r>
      <w:r>
        <w:t xml:space="preserve">   Jordyn    </w:t>
      </w:r>
      <w:r>
        <w:t xml:space="preserve">   Rihanna    </w:t>
      </w:r>
      <w:r>
        <w:t xml:space="preserve">   Jamason    </w:t>
      </w:r>
      <w:r>
        <w:t xml:space="preserve">   James    </w:t>
      </w:r>
      <w:r>
        <w:t xml:space="preserve">   Wyatt    </w:t>
      </w:r>
      <w:r>
        <w:t xml:space="preserve">   Hoyt    </w:t>
      </w:r>
      <w:r>
        <w:t xml:space="preserve">   Zayden    </w:t>
      </w:r>
      <w:r>
        <w:t xml:space="preserve">   Laudon    </w:t>
      </w:r>
      <w:r>
        <w:t xml:space="preserve">   Ella    </w:t>
      </w:r>
      <w:r>
        <w:t xml:space="preserve">   Lakyn    </w:t>
      </w:r>
      <w:r>
        <w:t xml:space="preserve">   Lakota    </w:t>
      </w:r>
      <w:r>
        <w:t xml:space="preserve">   Tenae    </w:t>
      </w:r>
      <w:r>
        <w:t xml:space="preserve">   Kendra    </w:t>
      </w:r>
      <w:r>
        <w:t xml:space="preserve">   Ethan    </w:t>
      </w:r>
      <w:r>
        <w:t xml:space="preserve">   Abby    </w:t>
      </w:r>
      <w:r>
        <w:t xml:space="preserve">   Aaron    </w:t>
      </w:r>
      <w:r>
        <w:t xml:space="preserve">   Allison    </w:t>
      </w:r>
      <w:r>
        <w:t xml:space="preserve">   Luke    </w:t>
      </w:r>
      <w:r>
        <w:t xml:space="preserve">   Eli    </w:t>
      </w:r>
      <w:r>
        <w:t xml:space="preserve">   Manning    </w:t>
      </w:r>
      <w:r>
        <w:t xml:space="preserve">   Bryce    </w:t>
      </w:r>
      <w:r>
        <w:t xml:space="preserve">   Dakota    </w:t>
      </w:r>
      <w:r>
        <w:t xml:space="preserve">   Justice    </w:t>
      </w:r>
      <w:r>
        <w:t xml:space="preserve">   Addison    </w:t>
      </w:r>
      <w:r>
        <w:t xml:space="preserve">   Aiden    </w:t>
      </w:r>
      <w:r>
        <w:t xml:space="preserve">   Khloe    </w:t>
      </w:r>
      <w:r>
        <w:t xml:space="preserve">   Alyssa    </w:t>
      </w:r>
      <w:r>
        <w:t xml:space="preserve">   Thundershowers    </w:t>
      </w:r>
      <w:r>
        <w:t xml:space="preserve">   Grandma Mary    </w:t>
      </w:r>
      <w:r>
        <w:t xml:space="preserve">   Terance    </w:t>
      </w:r>
      <w:r>
        <w:t xml:space="preserve">   Will    </w:t>
      </w:r>
      <w:r>
        <w:t xml:space="preserve">   Nick    </w:t>
      </w:r>
      <w:r>
        <w:t xml:space="preserve">   Ty    </w:t>
      </w:r>
      <w:r>
        <w:t xml:space="preserve">   Kaden    </w:t>
      </w:r>
      <w:r>
        <w:t xml:space="preserve">   Izeah    </w:t>
      </w:r>
      <w:r>
        <w:t xml:space="preserve">   Ashley    </w:t>
      </w:r>
      <w:r>
        <w:t xml:space="preserve">   Mr.Stanek    </w:t>
      </w:r>
      <w:r>
        <w:t xml:space="preserve">   Mrs.Stanek    </w:t>
      </w:r>
      <w:r>
        <w:t xml:space="preserve">   Mr.Stitzer    </w:t>
      </w:r>
      <w:r>
        <w:t xml:space="preserve">   Mr.Bowell    </w:t>
      </w:r>
      <w:r>
        <w:t xml:space="preserve">   Mrs.Stitzer    </w:t>
      </w:r>
      <w:r>
        <w:t xml:space="preserve">   Mrs.Bowell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Riverway Communities of Hope</dc:title>
  <dcterms:created xsi:type="dcterms:W3CDTF">2021-10-11T15:37:49Z</dcterms:created>
  <dcterms:modified xsi:type="dcterms:W3CDTF">2021-10-11T15:37:49Z</dcterms:modified>
</cp:coreProperties>
</file>