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Rivonia trial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Fisher was put on trial for supporting_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defendants were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Joel Joffe was an_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which island were the majority sent to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Many _   showed up to the court to see the defendant's daily appearances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discharged at the end of the case?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trialists were charged on two counts of_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court sentenced the majority to_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apartheid government was also known as the_   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sentence was the government hoping to get?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Rivonia trial crossword</dc:title>
  <dcterms:created xsi:type="dcterms:W3CDTF">2021-10-11T15:38:43Z</dcterms:created>
  <dcterms:modified xsi:type="dcterms:W3CDTF">2021-10-11T15:38:43Z</dcterms:modified>
</cp:coreProperties>
</file>