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Road Boss Rally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Every four years the RBR goes________!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town has had four Supers pass through it (incl this year)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Otherwise known as Roadboss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RBR is not a 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desert did RBR host a wedding?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Rally Route or ______ Course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can you further info about RBR?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Oh No! You have a boken diff, who do you need to wait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Rally Poet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charity of choice for RBR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which State did the 2020 Super start?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Car 19 is otherwise know as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How many times has the rally been to Tasmania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RBR tag line?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beach were the three celebs from who attended the 2019 RBR event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Boss Rally</dc:title>
  <dcterms:created xsi:type="dcterms:W3CDTF">2021-10-11T15:38:43Z</dcterms:created>
  <dcterms:modified xsi:type="dcterms:W3CDTF">2021-10-11T15:38:43Z</dcterms:modified>
</cp:coreProperties>
</file>