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Road Safety</w:t>
      </w:r>
    </w:p>
    <w:p>
      <w:pPr>
        <w:pStyle w:val="Questions"/>
      </w:pPr>
      <w:r>
        <w:t xml:space="preserve">1. RFAFTCI ALISNG </w:t>
      </w:r>
      <w:r>
        <w:rPr>
          <w:u w:val="single"/>
        </w:rPr>
        <w:t xml:space="preserve">__Traffic Signal____________________</w:t>
      </w:r>
    </w:p>
    <w:p>
      <w:pPr>
        <w:pStyle w:val="Questions"/>
      </w:pPr>
      <w:r>
        <w:t xml:space="preserve">2. FRSTI IAD </w:t>
      </w:r>
      <w:r>
        <w:rPr>
          <w:u w:val="single"/>
        </w:rPr>
        <w:t xml:space="preserve">__First Aid______________________________</w:t>
      </w:r>
    </w:p>
    <w:p>
      <w:pPr>
        <w:pStyle w:val="Questions"/>
      </w:pPr>
      <w:r>
        <w:t xml:space="preserve">3. SGEPIDNE </w:t>
      </w:r>
      <w:r>
        <w:rPr>
          <w:u w:val="single"/>
        </w:rPr>
        <w:t xml:space="preserve">__Speeding________________________________</w:t>
      </w:r>
    </w:p>
    <w:p>
      <w:pPr>
        <w:pStyle w:val="Questions"/>
      </w:pPr>
      <w:r>
        <w:t xml:space="preserve">4. BZARE ORGSSICN </w:t>
      </w:r>
      <w:r>
        <w:rPr>
          <w:u w:val="single"/>
        </w:rPr>
        <w:t xml:space="preserve">__Zebra crossing____________________</w:t>
      </w:r>
    </w:p>
    <w:p>
      <w:pPr>
        <w:pStyle w:val="Questions"/>
      </w:pPr>
      <w:r>
        <w:t xml:space="preserve">5. ADOR NIGSS </w:t>
      </w:r>
      <w:r>
        <w:rPr>
          <w:u w:val="single"/>
        </w:rPr>
        <w:t xml:space="preserve">__Road signs____________________________</w:t>
      </w:r>
    </w:p>
    <w:p>
      <w:pPr>
        <w:pStyle w:val="Questions"/>
      </w:pPr>
      <w:r>
        <w:t xml:space="preserve">6. IDRPAENSET </w:t>
      </w:r>
      <w:r>
        <w:rPr>
          <w:u w:val="single"/>
        </w:rPr>
        <w:t xml:space="preserve">__Pedestrian____________________________</w:t>
      </w:r>
    </w:p>
    <w:p>
      <w:pPr>
        <w:pStyle w:val="Questions"/>
      </w:pPr>
      <w:r>
        <w:t xml:space="preserve">7. PSENRSEGA </w:t>
      </w:r>
      <w:r>
        <w:rPr>
          <w:u w:val="single"/>
        </w:rPr>
        <w:t xml:space="preserve">__Passenger______________________________</w:t>
      </w:r>
    </w:p>
    <w:p>
      <w:pPr>
        <w:pStyle w:val="Questions"/>
      </w:pPr>
      <w:r>
        <w:t xml:space="preserve">8. DEIRRV </w:t>
      </w:r>
      <w:r>
        <w:rPr>
          <w:u w:val="single"/>
        </w:rPr>
        <w:t xml:space="preserve">__Driver____________________________________</w:t>
      </w:r>
    </w:p>
    <w:p>
      <w:pPr>
        <w:pStyle w:val="Questions"/>
      </w:pPr>
      <w:r>
        <w:t xml:space="preserve">9. UYRINJ </w:t>
      </w:r>
      <w:r>
        <w:rPr>
          <w:u w:val="single"/>
        </w:rPr>
        <w:t xml:space="preserve">__Injury____________________________________</w:t>
      </w:r>
    </w:p>
    <w:p>
      <w:pPr>
        <w:pStyle w:val="Questions"/>
      </w:pPr>
      <w:r>
        <w:t xml:space="preserve">10. TPOTAFHO </w:t>
      </w:r>
      <w:r>
        <w:rPr>
          <w:u w:val="single"/>
        </w:rPr>
        <w:t xml:space="preserve">__Footpath________________________________</w:t>
      </w:r>
    </w:p>
    <w:p>
      <w:pPr>
        <w:pStyle w:val="Questions"/>
      </w:pPr>
      <w:r>
        <w:t xml:space="preserve">11. SBEKAR </w:t>
      </w:r>
      <w:r>
        <w:rPr>
          <w:u w:val="single"/>
        </w:rPr>
        <w:t xml:space="preserve">__Brakes____________________________________</w:t>
      </w:r>
    </w:p>
    <w:p>
      <w:pPr>
        <w:pStyle w:val="Questions"/>
      </w:pPr>
      <w:r>
        <w:t xml:space="preserve">12. NGEARD </w:t>
      </w:r>
      <w:r>
        <w:rPr>
          <w:u w:val="single"/>
        </w:rPr>
        <w:t xml:space="preserve">__Danger____________________________________</w:t>
      </w:r>
    </w:p>
    <w:p>
      <w:pPr>
        <w:pStyle w:val="Questions"/>
      </w:pPr>
      <w:r>
        <w:t xml:space="preserve">13. ESTA ETLB </w:t>
      </w:r>
      <w:r>
        <w:rPr>
          <w:u w:val="single"/>
        </w:rPr>
        <w:t xml:space="preserve">__Seat belt______________________________</w:t>
      </w:r>
    </w:p>
    <w:p>
      <w:pPr>
        <w:pStyle w:val="Questions"/>
      </w:pPr>
      <w:r>
        <w:t xml:space="preserve">14. BIRGHT HCLOEST </w:t>
      </w:r>
      <w:r>
        <w:rPr>
          <w:u w:val="single"/>
        </w:rPr>
        <w:t xml:space="preserve">__Bright Clothes____________________</w:t>
      </w:r>
    </w:p>
    <w:p>
      <w:pPr>
        <w:pStyle w:val="Questions"/>
      </w:pPr>
      <w:r>
        <w:t xml:space="preserve">15. KGIRNAP </w:t>
      </w:r>
      <w:r>
        <w:rPr>
          <w:u w:val="single"/>
        </w:rPr>
        <w:t xml:space="preserve">__Parking__________________________________</w:t>
      </w:r>
    </w:p>
    <w:p>
      <w:pPr>
        <w:pStyle w:val="Questions"/>
      </w:pPr>
      <w:r>
        <w:t xml:space="preserve">16. ELETHM </w:t>
      </w:r>
      <w:r>
        <w:rPr>
          <w:u w:val="single"/>
        </w:rPr>
        <w:t xml:space="preserve">__Helmet____________________________________</w:t>
      </w:r>
    </w:p>
    <w:p>
      <w:pPr>
        <w:pStyle w:val="Questions"/>
      </w:pPr>
      <w:r>
        <w:t xml:space="preserve">17. ACR </w:t>
      </w:r>
      <w:r>
        <w:rPr>
          <w:u w:val="single"/>
        </w:rPr>
        <w:t xml:space="preserve">__Car__________________________________________</w:t>
      </w:r>
    </w:p>
    <w:p>
      <w:pPr>
        <w:pStyle w:val="Questions"/>
      </w:pPr>
      <w:r>
        <w:t xml:space="preserve">18. BSU </w:t>
      </w:r>
      <w:r>
        <w:rPr>
          <w:u w:val="single"/>
        </w:rPr>
        <w:t xml:space="preserve">__Bus__________________________________________</w:t>
      </w:r>
    </w:p>
    <w:p>
      <w:pPr>
        <w:pStyle w:val="Questions"/>
      </w:pPr>
      <w:r>
        <w:t xml:space="preserve">19. ELCBCIY </w:t>
      </w:r>
      <w:r>
        <w:rPr>
          <w:u w:val="single"/>
        </w:rPr>
        <w:t xml:space="preserve">__Bicycle__________________________________</w:t>
      </w:r>
    </w:p>
    <w:p>
      <w:pPr>
        <w:pStyle w:val="Questions"/>
      </w:pPr>
      <w:r>
        <w:t xml:space="preserve">20. TPSO </w:t>
      </w:r>
      <w:r>
        <w:rPr>
          <w:u w:val="single"/>
        </w:rPr>
        <w:t xml:space="preserve">__Stop________________________________________</w:t>
      </w:r>
    </w:p>
    <w:p>
      <w:pPr>
        <w:pStyle w:val="Questions"/>
      </w:pPr>
      <w:r>
        <w:t xml:space="preserve">21. DRKUN VDRIIGN </w:t>
      </w:r>
      <w:r>
        <w:rPr>
          <w:u w:val="single"/>
        </w:rPr>
        <w:t xml:space="preserve">__Drunk Driving______________________</w:t>
      </w:r>
    </w:p>
    <w:p>
      <w:pPr>
        <w:pStyle w:val="Questions"/>
      </w:pPr>
      <w:r>
        <w:t xml:space="preserve">22. TPOS </w:t>
      </w:r>
      <w:r>
        <w:rPr>
          <w:u w:val="single"/>
        </w:rPr>
        <w:t xml:space="preserve">__Stop________________________________________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Safety</dc:title>
  <dcterms:created xsi:type="dcterms:W3CDTF">2021-10-11T15:38:10Z</dcterms:created>
  <dcterms:modified xsi:type="dcterms:W3CDTF">2021-10-11T15:38:10Z</dcterms:modified>
</cp:coreProperties>
</file>