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Road Safety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should turn these on for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Emotions to keep under control while driving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indicator of how quickly you are traveling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are going to drink alcohol it is a good idea to call one of these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situations of fog, rain, smoke, bad light or sun in your eyes ---------- may be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required by law to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high speed you have less ---- to react to hazards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lifesaving restraint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apply this to stop your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digital aid in navigating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Safety crossword</dc:title>
  <dcterms:created xsi:type="dcterms:W3CDTF">2021-10-11T15:37:37Z</dcterms:created>
  <dcterms:modified xsi:type="dcterms:W3CDTF">2021-10-11T15:37:37Z</dcterms:modified>
</cp:coreProperties>
</file>