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Road Trip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Billings    </w:t>
      </w:r>
      <w:r>
        <w:t xml:space="preserve">   Bison    </w:t>
      </w:r>
      <w:r>
        <w:t xml:space="preserve">   Black Hills    </w:t>
      </w:r>
      <w:r>
        <w:t xml:space="preserve">   Dad    </w:t>
      </w:r>
      <w:r>
        <w:t xml:space="preserve">   Driggs    </w:t>
      </w:r>
      <w:r>
        <w:t xml:space="preserve">   Family    </w:t>
      </w:r>
      <w:r>
        <w:t xml:space="preserve">   Fun    </w:t>
      </w:r>
      <w:r>
        <w:t xml:space="preserve">   Glacier    </w:t>
      </w:r>
      <w:r>
        <w:t xml:space="preserve">   Grand Tetons    </w:t>
      </w:r>
      <w:r>
        <w:t xml:space="preserve">   Highway    </w:t>
      </w:r>
      <w:r>
        <w:t xml:space="preserve">   Hiking    </w:t>
      </w:r>
      <w:r>
        <w:t xml:space="preserve">   Hotel    </w:t>
      </w:r>
      <w:r>
        <w:t xml:space="preserve">   Idaho    </w:t>
      </w:r>
      <w:r>
        <w:t xml:space="preserve">   Lakes    </w:t>
      </w:r>
      <w:r>
        <w:t xml:space="preserve">   Mackenzie    </w:t>
      </w:r>
      <w:r>
        <w:t xml:space="preserve">   Marshall    </w:t>
      </w:r>
      <w:r>
        <w:t xml:space="preserve">   Mason    </w:t>
      </w:r>
      <w:r>
        <w:t xml:space="preserve">   Minnesota    </w:t>
      </w:r>
      <w:r>
        <w:t xml:space="preserve">   Mom    </w:t>
      </w:r>
      <w:r>
        <w:t xml:space="preserve">   Montana    </w:t>
      </w:r>
      <w:r>
        <w:t xml:space="preserve">   Mount Rushmore    </w:t>
      </w:r>
      <w:r>
        <w:t xml:space="preserve">   New Sights    </w:t>
      </w:r>
      <w:r>
        <w:t xml:space="preserve">   Polson    </w:t>
      </w:r>
      <w:r>
        <w:t xml:space="preserve">   Rapid City    </w:t>
      </w:r>
      <w:r>
        <w:t xml:space="preserve">   Relaxing    </w:t>
      </w:r>
      <w:r>
        <w:t xml:space="preserve">   Rental House    </w:t>
      </w:r>
      <w:r>
        <w:t xml:space="preserve">   Road Trip    </w:t>
      </w:r>
      <w:r>
        <w:t xml:space="preserve">   South Dakota    </w:t>
      </w:r>
      <w:r>
        <w:t xml:space="preserve">   Stewartville    </w:t>
      </w:r>
      <w:r>
        <w:t xml:space="preserve">   Trails    </w:t>
      </w:r>
      <w:r>
        <w:t xml:space="preserve">   Van    </w:t>
      </w:r>
      <w:r>
        <w:t xml:space="preserve">   Wyoming    </w:t>
      </w:r>
      <w:r>
        <w:t xml:space="preserve">   Yellowstone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 2019</dc:title>
  <dcterms:created xsi:type="dcterms:W3CDTF">2021-10-11T15:38:54Z</dcterms:created>
  <dcterms:modified xsi:type="dcterms:W3CDTF">2021-10-11T15:38:54Z</dcterms:modified>
</cp:coreProperties>
</file>