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Road Trip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dad    </w:t>
      </w:r>
      <w:r>
        <w:t xml:space="preserve">   kiyak    </w:t>
      </w:r>
      <w:r>
        <w:t xml:space="preserve">   boat    </w:t>
      </w:r>
      <w:r>
        <w:t xml:space="preserve">   van    </w:t>
      </w:r>
      <w:r>
        <w:t xml:space="preserve">   snacks    </w:t>
      </w:r>
      <w:r>
        <w:t xml:space="preserve">   tree    </w:t>
      </w:r>
      <w:r>
        <w:t xml:space="preserve">   surfing    </w:t>
      </w:r>
      <w:r>
        <w:t xml:space="preserve">   shopping    </w:t>
      </w:r>
      <w:r>
        <w:t xml:space="preserve">   shovel    </w:t>
      </w:r>
      <w:r>
        <w:t xml:space="preserve">   Sand    </w:t>
      </w:r>
      <w:r>
        <w:t xml:space="preserve">   Mom    </w:t>
      </w:r>
      <w:r>
        <w:t xml:space="preserve">   semi    </w:t>
      </w:r>
      <w:r>
        <w:t xml:space="preserve">   car    </w:t>
      </w:r>
      <w:r>
        <w:t xml:space="preserve">   David    </w:t>
      </w:r>
      <w:r>
        <w:t xml:space="preserve">   beach    </w:t>
      </w:r>
      <w:r>
        <w:t xml:space="preserve">   Cow    </w:t>
      </w:r>
      <w:r>
        <w:t xml:space="preserve">   Farm    </w:t>
      </w:r>
      <w:r>
        <w:t xml:space="preserve">   pig    </w:t>
      </w:r>
      <w:r>
        <w:t xml:space="preserve">   truck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 Word Search</dc:title>
  <dcterms:created xsi:type="dcterms:W3CDTF">2021-10-11T15:37:31Z</dcterms:created>
  <dcterms:modified xsi:type="dcterms:W3CDTF">2021-10-11T15:37:31Z</dcterms:modified>
</cp:coreProperties>
</file>