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Road signs!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Hill Ahead    </w:t>
      </w:r>
      <w:r>
        <w:t xml:space="preserve">   No Parking    </w:t>
      </w:r>
      <w:r>
        <w:t xml:space="preserve">   Trucks Entering    </w:t>
      </w:r>
      <w:r>
        <w:t xml:space="preserve">   No right Turn    </w:t>
      </w:r>
      <w:r>
        <w:t xml:space="preserve">   School Zone    </w:t>
      </w:r>
      <w:r>
        <w:t xml:space="preserve">   Restricted Area    </w:t>
      </w:r>
      <w:r>
        <w:t xml:space="preserve">   Interstate Route    </w:t>
      </w:r>
      <w:r>
        <w:t xml:space="preserve">   Narrow Bridge    </w:t>
      </w:r>
      <w:r>
        <w:t xml:space="preserve">   Tractor Crossing    </w:t>
      </w:r>
      <w:r>
        <w:t xml:space="preserve">   Right Turn    </w:t>
      </w:r>
      <w:r>
        <w:t xml:space="preserve">   Railroads Ahead    </w:t>
      </w:r>
      <w:r>
        <w:t xml:space="preserve">   Interstate route    </w:t>
      </w:r>
      <w:r>
        <w:t xml:space="preserve">   Construction warning    </w:t>
      </w:r>
      <w:r>
        <w:t xml:space="preserve">   Yield    </w:t>
      </w:r>
      <w:r>
        <w:t xml:space="preserve">   Stop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signs! </dc:title>
  <dcterms:created xsi:type="dcterms:W3CDTF">2021-10-11T15:38:42Z</dcterms:created>
  <dcterms:modified xsi:type="dcterms:W3CDTF">2021-10-11T15:38:42Z</dcterms:modified>
</cp:coreProperties>
</file>