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Roald Dahl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gobblefunk    </w:t>
      </w:r>
      <w:r>
        <w:t xml:space="preserve">   Wizzpoppers    </w:t>
      </w:r>
      <w:r>
        <w:t xml:space="preserve">   Oompa Loompa    </w:t>
      </w:r>
      <w:r>
        <w:t xml:space="preserve">   The Twits    </w:t>
      </w:r>
      <w:r>
        <w:t xml:space="preserve">   Creative    </w:t>
      </w:r>
      <w:r>
        <w:t xml:space="preserve">   Inspirational    </w:t>
      </w:r>
      <w:r>
        <w:t xml:space="preserve">   Buckinghamshire    </w:t>
      </w:r>
      <w:r>
        <w:t xml:space="preserve">   Lucy Dahl    </w:t>
      </w:r>
      <w:r>
        <w:t xml:space="preserve">   Praticia Neal    </w:t>
      </w:r>
      <w:r>
        <w:t xml:space="preserve">   Captain Hardcastle    </w:t>
      </w:r>
      <w:r>
        <w:t xml:space="preserve">   Boy    </w:t>
      </w:r>
      <w:r>
        <w:t xml:space="preserve">   James and the giant peach    </w:t>
      </w:r>
      <w:r>
        <w:t xml:space="preserve">   BFG    </w:t>
      </w:r>
      <w:r>
        <w:t xml:space="preserve">   snozzcumber    </w:t>
      </w:r>
      <w:r>
        <w:t xml:space="preserve">   Miss Trunchball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Roald Dahl</dc:title>
  <dcterms:created xsi:type="dcterms:W3CDTF">2021-10-11T15:37:50Z</dcterms:created>
  <dcterms:modified xsi:type="dcterms:W3CDTF">2021-10-11T15:37:50Z</dcterms:modified>
</cp:coreProperties>
</file>