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Roald Dahl Charlie and the chocolate factory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 Oompa Loompas    </w:t>
      </w:r>
      <w:r>
        <w:t xml:space="preserve">   Violet beauregarde    </w:t>
      </w:r>
      <w:r>
        <w:t xml:space="preserve">   Veruca salt    </w:t>
      </w:r>
      <w:r>
        <w:t xml:space="preserve">   Mike teavee    </w:t>
      </w:r>
      <w:r>
        <w:t xml:space="preserve">   Augustus Gloop    </w:t>
      </w:r>
      <w:r>
        <w:t xml:space="preserve">   Grandma Georgina    </w:t>
      </w:r>
      <w:r>
        <w:t xml:space="preserve">   Grandpa George    </w:t>
      </w:r>
      <w:r>
        <w:t xml:space="preserve">   Grandma Josephine    </w:t>
      </w:r>
      <w:r>
        <w:t xml:space="preserve">   Grandpa Joe    </w:t>
      </w:r>
      <w:r>
        <w:t xml:space="preserve">   Mrs bucket    </w:t>
      </w:r>
      <w:r>
        <w:t xml:space="preserve">   Mr Bucket    </w:t>
      </w:r>
      <w:r>
        <w:t xml:space="preserve">   Mr Willy Wonka    </w:t>
      </w:r>
      <w:r>
        <w:t xml:space="preserve">   Chocolate factory    </w:t>
      </w:r>
      <w:r>
        <w:t xml:space="preserve">   Charlie    </w:t>
      </w:r>
      <w:r>
        <w:t xml:space="preserve">   Roald Dahl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Dahl Charlie and the chocolate factory </dc:title>
  <dcterms:created xsi:type="dcterms:W3CDTF">2021-10-11T15:37:37Z</dcterms:created>
  <dcterms:modified xsi:type="dcterms:W3CDTF">2021-10-11T15:37:37Z</dcterms:modified>
</cp:coreProperties>
</file>