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Roald Dahl's The Landlady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says the lady comes out of the inn like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word Billy uses to describe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tasted like bitter almond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outward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pervasive theme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are a good sign in any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dachshund by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don't leave the bed and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signingtheguestbook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Eton schoolboy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aggressively greedy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pub where Billy might have stayed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landlady rents only to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landlady's way to trap her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Billy says he feels this way when outside the B&amp;B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air was deadly cold and wind was like a flat blade of ice on his cheeks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Billy's last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Roald Dahl's The Landlady</dc:title>
  <dcterms:created xsi:type="dcterms:W3CDTF">2021-10-11T15:38:41Z</dcterms:created>
  <dcterms:modified xsi:type="dcterms:W3CDTF">2021-10-11T15:38:41Z</dcterms:modified>
</cp:coreProperties>
</file>