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Roaring 20s/WWI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period of time where the manufacturing, selling, and transporting alcohol was banned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buy things with you don't have and pay later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no side wins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period of time where black culture flourished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both sides agree stop fighting and negotiations began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President of World War 1, Famous for his 14 points and League of Nations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People who made and transport alcohol illegally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an empire stretches its rule over another country and colonies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time period of prosperity in America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First African American during Harlem Renaissance to earn a living by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right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Women who embraced the new style of fashion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African American trumpet player during Harlem Renaissance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Treaty that ended WWI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Policy to stay separate from foreign affairs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Passenger ship liner torpedoed by German U boat, 128 Americans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two or more countries agree to help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war, the country that loss has to pay the winning side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Roaring 20s/WWI</dc:title>
  <dcterms:created xsi:type="dcterms:W3CDTF">2021-10-11T15:37:57Z</dcterms:created>
  <dcterms:modified xsi:type="dcterms:W3CDTF">2021-10-11T15:37:57Z</dcterms:modified>
</cp:coreProperties>
</file>