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Roaring 20s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created the model t and also introduced the assembly line for faster production of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was a period when Americans were afraid of communists overthrowing the US government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examples are the rebirth of the KKK, the sacco and vanzetti trial, and the red scare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flew across the Atlantic ocean solo from new york to paris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warren harding's "return to normalcy" called the US to focus on _____ 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repealed the 18th amendment and brought alcohol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harlem renaissance had a major contribution of introducing ____ music.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heavily influenced the ratification of the 18th amendment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means to produce a lot of an item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underground clubs that served alcohol illegally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eighteenth amendment led to a rise in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women who rejected traditional norms, wore short dresses, and smoked in public were referred to as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Clarence Darrow and William Jennings Bryan argued on the scopes "monkey" trial which argued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Warren G. Harding wanted to _________ after the turmoil of WW1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was a time of movement among African Americans who were moving to the north in search of jobs in the cities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was an awakening of African American culture specifically in areas of art, music,etc.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newspaper headline reading "cabinet member jailed for corruption" would most likely be associated with Harding's____________ scandal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major reason for increased prosperity in the 1920's was the selling of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banned the sale and manufacturing of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KKK was in favor of ______ which is a pseudoscience that is essentially human breeding or trying to create a race with only favorable traits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Roaring 20s</dc:title>
  <dcterms:created xsi:type="dcterms:W3CDTF">2022-01-12T03:32:45Z</dcterms:created>
  <dcterms:modified xsi:type="dcterms:W3CDTF">2022-01-12T03:32:45Z</dcterms:modified>
</cp:coreProperties>
</file>