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Roaring 20s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PAYMENT BY INSTALLMENTS IS A/AN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GENERATION OF YOUNG WESTERN WOMEN IN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POLICY PROTECTING NATIVE-BORN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ILLEGAL LIQUOR STORE SORE OR NIGHTCLUB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30TH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GANG OF POLITICIANS THAT SURROUND WARREN G. HARDING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FAMOUS TRUMPET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INVENTED THE FORD TRUCK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POPULAR 1920S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OF THE UNITED MINE WORKERS OF AMERICA DURING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GIVEN TO THE CULTURAL, SOCIAL, AND ARTISTIC EXPLOSION THAT TOOK PLACE IN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SUSTEM TAHT LIMITED THE NUMBER OF IMMAGRANTS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POLITICIAL THEORY DERIVED FROM KARL MARX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INVENTED "MICKEY MOUSE"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PERIOD FOLLOWING THE GREAT DEPRESSION WHERE JAZZ BECAME POPULAR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ILLEGAL BUISSNESS OF ALCOHOLIC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AMERICAN GANGSTER CAUGHT ON TAX EVASION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BEING ISOLATED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NATIONWIDE BAN ON ALCOHOLIC BEVERAGES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20s Crossword Puzzle</dc:title>
  <dcterms:created xsi:type="dcterms:W3CDTF">2021-10-11T15:38:10Z</dcterms:created>
  <dcterms:modified xsi:type="dcterms:W3CDTF">2021-10-11T15:38:10Z</dcterms:modified>
</cp:coreProperties>
</file>