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Roaring Twenties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Volstead Act    </w:t>
      </w:r>
      <w:r>
        <w:t xml:space="preserve">   Vanzetti    </w:t>
      </w:r>
      <w:r>
        <w:t xml:space="preserve">   Teapot Dome    </w:t>
      </w:r>
      <w:r>
        <w:t xml:space="preserve">   Suffrage    </w:t>
      </w:r>
      <w:r>
        <w:t xml:space="preserve">   Spirit of St. Louis    </w:t>
      </w:r>
      <w:r>
        <w:t xml:space="preserve">   Speakeasies    </w:t>
      </w:r>
      <w:r>
        <w:t xml:space="preserve">   Scopes Trial    </w:t>
      </w:r>
      <w:r>
        <w:t xml:space="preserve">   Sacco    </w:t>
      </w:r>
      <w:r>
        <w:t xml:space="preserve">   Roaring Twenties    </w:t>
      </w:r>
      <w:r>
        <w:t xml:space="preserve">   Red Scare    </w:t>
      </w:r>
      <w:r>
        <w:t xml:space="preserve">   Prohibition    </w:t>
      </w:r>
      <w:r>
        <w:t xml:space="preserve">   Palmer Raids    </w:t>
      </w:r>
      <w:r>
        <w:t xml:space="preserve">   NAACP    </w:t>
      </w:r>
      <w:r>
        <w:t xml:space="preserve">   Moonshine    </w:t>
      </w:r>
      <w:r>
        <w:t xml:space="preserve">   Model T    </w:t>
      </w:r>
      <w:r>
        <w:t xml:space="preserve">   Marcus Garvey    </w:t>
      </w:r>
      <w:r>
        <w:t xml:space="preserve">   Lindbergh    </w:t>
      </w:r>
      <w:r>
        <w:t xml:space="preserve">   Jazz Singer    </w:t>
      </w:r>
      <w:r>
        <w:t xml:space="preserve">   Jazz Age    </w:t>
      </w:r>
      <w:r>
        <w:t xml:space="preserve">   Harlem    </w:t>
      </w:r>
      <w:r>
        <w:t xml:space="preserve">   Harding    </w:t>
      </w:r>
      <w:r>
        <w:t xml:space="preserve">   Great Gatsby    </w:t>
      </w:r>
      <w:r>
        <w:t xml:space="preserve">   Gangsters    </w:t>
      </w:r>
      <w:r>
        <w:t xml:space="preserve">   Fundamentalism    </w:t>
      </w:r>
      <w:r>
        <w:t xml:space="preserve">   Flappers    </w:t>
      </w:r>
      <w:r>
        <w:t xml:space="preserve">   Cotton Club    </w:t>
      </w:r>
      <w:r>
        <w:t xml:space="preserve">   Coolidge    </w:t>
      </w:r>
      <w:r>
        <w:t xml:space="preserve">   Charleston    </w:t>
      </w:r>
      <w:r>
        <w:t xml:space="preserve">   Al Capone    </w:t>
      </w:r>
      <w:r>
        <w:t xml:space="preserve">   Bootleggers    </w:t>
      </w:r>
      <w:r>
        <w:t xml:space="preserve">   Bolshevik    </w:t>
      </w:r>
      <w:r>
        <w:t xml:space="preserve">   Billy Sunday    </w:t>
      </w:r>
      <w:r>
        <w:t xml:space="preserve">   Babe Ruth    </w:t>
      </w:r>
      <w:r>
        <w:t xml:space="preserve">   Anarchist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Twenties</dc:title>
  <dcterms:created xsi:type="dcterms:W3CDTF">2021-10-11T15:39:04Z</dcterms:created>
  <dcterms:modified xsi:type="dcterms:W3CDTF">2021-10-11T15:39:04Z</dcterms:modified>
</cp:coreProperties>
</file>