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Roaring Twenties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war the ended in the beginning of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economic system based on private property and free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promotion of fear of a potential rise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music, usually a regular or forceful rythm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action of coming to live permanently in a foreign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professional baseball player who made history in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popular trend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law that established penalties for violating Prohibition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automobile popular in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women the right to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fashionable young women who has the intent of enjoying herself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the act of prohibiting the manufacturing, storage in barrels or bottles, transportation, sale, possession, and consumption of alcohol including alcoholic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very popular drink in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believes there should be no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_ broadcast happened in the 1920s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Roaring Twenties </dc:title>
  <dcterms:created xsi:type="dcterms:W3CDTF">2021-10-11T15:38:00Z</dcterms:created>
  <dcterms:modified xsi:type="dcterms:W3CDTF">2021-10-11T15:38:00Z</dcterms:modified>
</cp:coreProperties>
</file>