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Robbery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note    </w:t>
      </w:r>
      <w:r>
        <w:t xml:space="preserve">   demand    </w:t>
      </w:r>
      <w:r>
        <w:t xml:space="preserve">   employee    </w:t>
      </w:r>
      <w:r>
        <w:t xml:space="preserve">   credit union    </w:t>
      </w:r>
      <w:r>
        <w:t xml:space="preserve">   thief    </w:t>
      </w:r>
      <w:r>
        <w:t xml:space="preserve">   suspicious    </w:t>
      </w:r>
      <w:r>
        <w:t xml:space="preserve">   prevention    </w:t>
      </w:r>
      <w:r>
        <w:t xml:space="preserve">   policies    </w:t>
      </w:r>
      <w:r>
        <w:t xml:space="preserve">   silent    </w:t>
      </w:r>
      <w:r>
        <w:t xml:space="preserve">   vault    </w:t>
      </w:r>
      <w:r>
        <w:t xml:space="preserve">   lock    </w:t>
      </w:r>
      <w:r>
        <w:t xml:space="preserve">   drawer    </w:t>
      </w:r>
      <w:r>
        <w:t xml:space="preserve">   greet    </w:t>
      </w:r>
      <w:r>
        <w:t xml:space="preserve">   alarm    </w:t>
      </w:r>
      <w:r>
        <w:t xml:space="preserve">   control    </w:t>
      </w:r>
      <w:r>
        <w:t xml:space="preserve">   alert    </w:t>
      </w:r>
      <w:r>
        <w:t xml:space="preserve">   aware    </w:t>
      </w:r>
      <w:r>
        <w:t xml:space="preserve">   listen    </w:t>
      </w:r>
      <w:r>
        <w:t xml:space="preserve">   calm    </w:t>
      </w:r>
      <w:r>
        <w:t xml:space="preserve">   security    </w:t>
      </w:r>
      <w:r>
        <w:t xml:space="preserve">   cash    </w:t>
      </w:r>
      <w:r>
        <w:t xml:space="preserve">   baseball cap    </w:t>
      </w:r>
      <w:r>
        <w:t xml:space="preserve">   sunglasses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Robbery</dc:title>
  <dcterms:created xsi:type="dcterms:W3CDTF">2021-10-11T15:39:47Z</dcterms:created>
  <dcterms:modified xsi:type="dcterms:W3CDTF">2021-10-11T15:39:47Z</dcterms:modified>
</cp:coreProperties>
</file>