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Robbery and Bomb Threat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staff    </w:t>
      </w:r>
      <w:r>
        <w:t xml:space="preserve">   evacuations    </w:t>
      </w:r>
      <w:r>
        <w:t xml:space="preserve">   secure    </w:t>
      </w:r>
      <w:r>
        <w:t xml:space="preserve">   checklist    </w:t>
      </w:r>
      <w:r>
        <w:t xml:space="preserve">   employee    </w:t>
      </w:r>
      <w:r>
        <w:t xml:space="preserve">   phone    </w:t>
      </w:r>
      <w:r>
        <w:t xml:space="preserve">   listen    </w:t>
      </w:r>
      <w:r>
        <w:t xml:space="preserve">   bomb    </w:t>
      </w:r>
      <w:r>
        <w:t xml:space="preserve">   witnessed    </w:t>
      </w:r>
      <w:r>
        <w:t xml:space="preserve">   amount    </w:t>
      </w:r>
      <w:r>
        <w:t xml:space="preserve">   Communications Director    </w:t>
      </w:r>
      <w:r>
        <w:t xml:space="preserve">   CEO    </w:t>
      </w:r>
      <w:r>
        <w:t xml:space="preserve">   appearance    </w:t>
      </w:r>
      <w:r>
        <w:t xml:space="preserve">   hero    </w:t>
      </w:r>
      <w:r>
        <w:t xml:space="preserve">   out    </w:t>
      </w:r>
      <w:r>
        <w:t xml:space="preserve">   note    </w:t>
      </w:r>
      <w:r>
        <w:t xml:space="preserve">   hands    </w:t>
      </w:r>
      <w:r>
        <w:t xml:space="preserve">   concentrate    </w:t>
      </w:r>
      <w:r>
        <w:t xml:space="preserve">   non-employees    </w:t>
      </w:r>
      <w:r>
        <w:t xml:space="preserve">   suspicious    </w:t>
      </w:r>
      <w:r>
        <w:t xml:space="preserve">   outside    </w:t>
      </w:r>
      <w:r>
        <w:t xml:space="preserve">   inside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Robbery and Bomb Threat</dc:title>
  <dcterms:created xsi:type="dcterms:W3CDTF">2021-10-11T15:39:59Z</dcterms:created>
  <dcterms:modified xsi:type="dcterms:W3CDTF">2021-10-11T15:39:59Z</dcterms:modified>
</cp:coreProperties>
</file>