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Robert Baden-Powell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Jamboree    </w:t>
      </w:r>
      <w:r>
        <w:t xml:space="preserve">   Girl guides    </w:t>
      </w:r>
      <w:r>
        <w:t xml:space="preserve">   Agnes    </w:t>
      </w:r>
      <w:r>
        <w:t xml:space="preserve">   Africa    </w:t>
      </w:r>
      <w:r>
        <w:t xml:space="preserve">   War office    </w:t>
      </w:r>
      <w:r>
        <w:t xml:space="preserve">   Bulawayo    </w:t>
      </w:r>
      <w:r>
        <w:t xml:space="preserve">   Malta    </w:t>
      </w:r>
      <w:r>
        <w:t xml:space="preserve">   Charterhouse    </w:t>
      </w:r>
      <w:r>
        <w:t xml:space="preserve">   Stephe    </w:t>
      </w:r>
      <w:r>
        <w:t xml:space="preserve">   Lieutenant    </w:t>
      </w:r>
      <w:r>
        <w:t xml:space="preserve">   Mafacing    </w:t>
      </w:r>
      <w:r>
        <w:t xml:space="preserve">   Scouts    </w:t>
      </w:r>
      <w:r>
        <w:t xml:space="preserve">   World War One    </w:t>
      </w:r>
      <w:r>
        <w:t xml:space="preserve">   Powell    </w:t>
      </w:r>
      <w:r>
        <w:t xml:space="preserve">   Baden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Baden-Powell</dc:title>
  <dcterms:created xsi:type="dcterms:W3CDTF">2021-10-11T15:38:32Z</dcterms:created>
  <dcterms:modified xsi:type="dcterms:W3CDTF">2021-10-11T15:38:32Z</dcterms:modified>
</cp:coreProperties>
</file>