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Robert Koch and Germ Theory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doctor explained that some microbes were present in healthy tissue and were harmless.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person was Koch's rival.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Koch proved that certain bacteria caused this human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British doctor used the work of Koch to draw attention to germs and their role in human infections?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1882, Pasteur discovered the vaccine for this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disease was harder to find the germ for because it was smaller?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word for colouring bacteria so that people can see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Anthony von Leuwenhoek invent in the 1600s?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gave lectures in support of Pasteur's Germ Theory?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found out how to vaccinate against smallpox?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discovered a microscope that could magnify by 1000 times in 1830?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vegetable did Koch grow the bacteria for anthrax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animal did Koch successfully inject with anthrax?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Other scientists used liquids, but Koch grew germs on what type of objects?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Koch and Germ Theory</dc:title>
  <dcterms:created xsi:type="dcterms:W3CDTF">2021-10-11T15:38:50Z</dcterms:created>
  <dcterms:modified xsi:type="dcterms:W3CDTF">2021-10-11T15:38:50Z</dcterms:modified>
</cp:coreProperties>
</file>