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Robert Oquendo's Awesomely Hard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backyard    </w:t>
      </w:r>
      <w:r>
        <w:t xml:space="preserve">   basketball    </w:t>
      </w:r>
      <w:r>
        <w:t xml:space="preserve">   bathtub    </w:t>
      </w:r>
      <w:r>
        <w:t xml:space="preserve">   bedtime    </w:t>
      </w:r>
      <w:r>
        <w:t xml:space="preserve">   been    </w:t>
      </w:r>
      <w:r>
        <w:t xml:space="preserve">   birthday    </w:t>
      </w:r>
      <w:r>
        <w:t xml:space="preserve">   driveway    </w:t>
      </w:r>
      <w:r>
        <w:t xml:space="preserve">   finally    </w:t>
      </w:r>
      <w:r>
        <w:t xml:space="preserve">   mailbox    </w:t>
      </w:r>
      <w:r>
        <w:t xml:space="preserve">   raindrop    </w:t>
      </w:r>
      <w:r>
        <w:t xml:space="preserve">   riverbank    </w:t>
      </w:r>
      <w:r>
        <w:t xml:space="preserve">   someone    </w:t>
      </w:r>
      <w:r>
        <w:t xml:space="preserve">   something    </w:t>
      </w:r>
      <w:r>
        <w:t xml:space="preserve">   today    </w:t>
      </w:r>
      <w:r>
        <w:t xml:space="preserve">   weekend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Oquendo's Awesomely Hard Word Search</dc:title>
  <dcterms:created xsi:type="dcterms:W3CDTF">2021-10-11T15:38:20Z</dcterms:created>
  <dcterms:modified xsi:type="dcterms:W3CDTF">2021-10-11T15:38:20Z</dcterms:modified>
</cp:coreProperties>
</file>