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Roberto Clemente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blind    </w:t>
      </w:r>
      <w:r>
        <w:t xml:space="preserve">   die    </w:t>
      </w:r>
      <w:r>
        <w:t xml:space="preserve">   fight    </w:t>
      </w:r>
      <w:r>
        <w:t xml:space="preserve">   find    </w:t>
      </w:r>
      <w:r>
        <w:t xml:space="preserve">   frightening    </w:t>
      </w:r>
      <w:r>
        <w:t xml:space="preserve">   lie    </w:t>
      </w:r>
      <w:r>
        <w:t xml:space="preserve">   midnight    </w:t>
      </w:r>
      <w:r>
        <w:t xml:space="preserve">   might    </w:t>
      </w:r>
      <w:r>
        <w:t xml:space="preserve">   mild    </w:t>
      </w:r>
      <w:r>
        <w:t xml:space="preserve">   mind    </w:t>
      </w:r>
      <w:r>
        <w:t xml:space="preserve">   night    </w:t>
      </w:r>
      <w:r>
        <w:t xml:space="preserve">   pie    </w:t>
      </w:r>
      <w:r>
        <w:t xml:space="preserve">   pilot    </w:t>
      </w:r>
      <w:r>
        <w:t xml:space="preserve">   sight    </w:t>
      </w:r>
      <w:r>
        <w:t xml:space="preserve">   silent    </w:t>
      </w:r>
      <w:r>
        <w:t xml:space="preserve">   slight    </w:t>
      </w:r>
      <w:r>
        <w:t xml:space="preserve">   tie    </w:t>
      </w:r>
      <w:r>
        <w:t xml:space="preserve">   tight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Roberto Clemente spelling words</dc:title>
  <dcterms:created xsi:type="dcterms:W3CDTF">2021-10-11T15:38:39Z</dcterms:created>
  <dcterms:modified xsi:type="dcterms:W3CDTF">2021-10-11T15:38:39Z</dcterms:modified>
</cp:coreProperties>
</file>