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Robin Hood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Strikes, blows, hits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Shrubbery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Grassland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Clumsy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Conclusion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Patch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Brick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Boat dock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Guilty, forbidden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Attendants to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Mock, tease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Unwilling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Hood crossword</dc:title>
  <dcterms:created xsi:type="dcterms:W3CDTF">2021-10-11T15:38:50Z</dcterms:created>
  <dcterms:modified xsi:type="dcterms:W3CDTF">2021-10-11T15:38:50Z</dcterms:modified>
</cp:coreProperties>
</file>