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Robin's Animation Life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Blender ForceField Shooter    </w:t>
      </w:r>
      <w:r>
        <w:t xml:space="preserve">   Network Connections    </w:t>
      </w:r>
      <w:r>
        <w:t xml:space="preserve">   Files    </w:t>
      </w:r>
      <w:r>
        <w:t xml:space="preserve">   Tramboline    </w:t>
      </w:r>
      <w:r>
        <w:t xml:space="preserve">   Snowball    </w:t>
      </w:r>
      <w:r>
        <w:t xml:space="preserve">   SBlue Guy    </w:t>
      </w:r>
      <w:r>
        <w:t xml:space="preserve">   PBlue Guy    </w:t>
      </w:r>
      <w:r>
        <w:t xml:space="preserve">   SRed Guy    </w:t>
      </w:r>
      <w:r>
        <w:t xml:space="preserve">   PRed Guy    </w:t>
      </w:r>
      <w:r>
        <w:t xml:space="preserve">   Enderman Archer    </w:t>
      </w:r>
      <w:r>
        <w:t xml:space="preserve">   Skeleton    </w:t>
      </w:r>
      <w:r>
        <w:t xml:space="preserve">   Zombies    </w:t>
      </w:r>
      <w:r>
        <w:t xml:space="preserve">   Ender Dragon    </w:t>
      </w:r>
      <w:r>
        <w:t xml:space="preserve">   Zombified Piglin    </w:t>
      </w:r>
      <w:r>
        <w:t xml:space="preserve">   Wither    </w:t>
      </w:r>
      <w:r>
        <w:t xml:space="preserve">   Guy    </w:t>
      </w:r>
      <w:r>
        <w:t xml:space="preserve">   Nether    </w:t>
      </w:r>
      <w:r>
        <w:t xml:space="preserve">   Virus    </w:t>
      </w:r>
      <w:r>
        <w:t xml:space="preserve">   Microsoft    </w:t>
      </w:r>
      <w:r>
        <w:t xml:space="preserve">   Windows    </w:t>
      </w:r>
      <w:r>
        <w:t xml:space="preserve">   Command Block    </w:t>
      </w:r>
      <w:r>
        <w:t xml:space="preserve">   Skywars Solo    </w:t>
      </w:r>
      <w:r>
        <w:t xml:space="preserve">   Hypixel    </w:t>
      </w:r>
      <w:r>
        <w:t xml:space="preserve">   Servers    </w:t>
      </w:r>
      <w:r>
        <w:t xml:space="preserve">   Blender    </w:t>
      </w:r>
      <w:r>
        <w:t xml:space="preserve">   Null    </w:t>
      </w:r>
      <w:r>
        <w:t xml:space="preserve">   Wolf    </w:t>
      </w:r>
      <w:r>
        <w:t xml:space="preserve">   Baby Pig    </w:t>
      </w:r>
      <w:r>
        <w:t xml:space="preserve">   Fox Guy    </w:t>
      </w:r>
      <w:r>
        <w:t xml:space="preserve">   Pig Guy    </w:t>
      </w:r>
      <w:r>
        <w:t xml:space="preserve">   Hacker    </w:t>
      </w:r>
      <w:r>
        <w:t xml:space="preserve">   Pro    </w:t>
      </w:r>
      <w:r>
        <w:t xml:space="preserve">   Noob    </w:t>
      </w:r>
      <w:r>
        <w:t xml:space="preserve">   Alex    </w:t>
      </w:r>
      <w:r>
        <w:t xml:space="preserve">   Steve    </w:t>
      </w:r>
      <w:r>
        <w:t xml:space="preserve">   Werewolf    </w:t>
      </w:r>
      <w:r>
        <w:t xml:space="preserve">   Angel Of Death    </w:t>
      </w:r>
      <w:r>
        <w:t xml:space="preserve">   Dreadlord    </w:t>
      </w:r>
      <w:r>
        <w:t xml:space="preserve">   Entity 303    </w:t>
      </w:r>
      <w:r>
        <w:t xml:space="preserve">   Herobrine    </w:t>
      </w:r>
      <w:r>
        <w:t xml:space="preserve">   Netherbrine    </w:t>
      </w:r>
      <w:r>
        <w:t xml:space="preserve">   Enderbrine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Robin's Animation Life Wordsearch</dc:title>
  <dcterms:created xsi:type="dcterms:W3CDTF">2021-10-11T15:40:35Z</dcterms:created>
  <dcterms:modified xsi:type="dcterms:W3CDTF">2021-10-11T15:40:35Z</dcterms:modified>
</cp:coreProperties>
</file>