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Robinson Crusoe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Hiking    </w:t>
      </w:r>
      <w:r>
        <w:t xml:space="preserve">   Sunshine    </w:t>
      </w:r>
      <w:r>
        <w:t xml:space="preserve">   holdmetight    </w:t>
      </w:r>
      <w:r>
        <w:t xml:space="preserve">   Music    </w:t>
      </w:r>
      <w:r>
        <w:t xml:space="preserve">   DireStraits    </w:t>
      </w:r>
      <w:r>
        <w:t xml:space="preserve">   smiles    </w:t>
      </w:r>
      <w:r>
        <w:t xml:space="preserve">   Longletters    </w:t>
      </w:r>
      <w:r>
        <w:t xml:space="preserve">   fun together    </w:t>
      </w:r>
      <w:r>
        <w:t xml:space="preserve">   closings    </w:t>
      </w:r>
      <w:r>
        <w:t xml:space="preserve">   Warmth    </w:t>
      </w:r>
      <w:r>
        <w:t xml:space="preserve">   Quilts    </w:t>
      </w:r>
      <w:r>
        <w:t xml:space="preserve">   missing you    </w:t>
      </w:r>
      <w:r>
        <w:t xml:space="preserve">   elections    </w:t>
      </w:r>
      <w:r>
        <w:t xml:space="preserve">   cheapgas    </w:t>
      </w:r>
      <w:r>
        <w:t xml:space="preserve">   hibachi    </w:t>
      </w:r>
      <w:r>
        <w:t xml:space="preserve">   sushi    </w:t>
      </w:r>
      <w:r>
        <w:t xml:space="preserve">   smores    </w:t>
      </w:r>
      <w:r>
        <w:t xml:space="preserve">   flowers    </w:t>
      </w:r>
      <w:r>
        <w:t xml:space="preserve">   Thick Quilts    </w:t>
      </w:r>
      <w:r>
        <w:t xml:space="preserve">   Crisp Mornings    </w:t>
      </w:r>
      <w:r>
        <w:t xml:space="preserve">   Favorite Foods    </w:t>
      </w:r>
      <w:r>
        <w:t xml:space="preserve">   I Hate Poker    </w:t>
      </w:r>
      <w:r>
        <w:t xml:space="preserve">   Big E    </w:t>
      </w:r>
      <w:r>
        <w:t xml:space="preserve">   PumpkinTown    </w:t>
      </w:r>
      <w:r>
        <w:t xml:space="preserve">   Halloween    </w:t>
      </w:r>
      <w:r>
        <w:t xml:space="preserve">   Astronaut     </w:t>
      </w:r>
      <w:r>
        <w:t xml:space="preserve">   Exploring    </w:t>
      </w:r>
      <w:r>
        <w:t xml:space="preserve">   Hugs    </w:t>
      </w:r>
      <w:r>
        <w:t xml:space="preserve">   Kids    </w:t>
      </w:r>
      <w:r>
        <w:t xml:space="preserve">   Vacation    </w:t>
      </w:r>
      <w:r>
        <w:t xml:space="preserve">   Autumn     </w:t>
      </w:r>
      <w:r>
        <w:t xml:space="preserve">   Rentals    </w:t>
      </w:r>
      <w:r>
        <w:t xml:space="preserve">   October    </w:t>
      </w:r>
      <w:r>
        <w:t xml:space="preserve">   LongTidalRiver    </w:t>
      </w:r>
      <w:r>
        <w:t xml:space="preserve">   Cocoa    </w:t>
      </w:r>
      <w:r>
        <w:t xml:space="preserve">   Mary    </w:t>
      </w:r>
      <w:r>
        <w:t xml:space="preserve">   Tom    </w:t>
      </w:r>
      <w:r>
        <w:t xml:space="preserve">   Eden    </w:t>
      </w:r>
      <w:r>
        <w:t xml:space="preserve">   Maren    </w:t>
      </w:r>
      <w:r>
        <w:t xml:space="preserve">   Kai    </w:t>
      </w:r>
      <w:r>
        <w:t xml:space="preserve">   Miles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Robinson Crusoe</dc:title>
  <dcterms:created xsi:type="dcterms:W3CDTF">2021-10-11T15:38:46Z</dcterms:created>
  <dcterms:modified xsi:type="dcterms:W3CDTF">2021-10-11T15:38:46Z</dcterms:modified>
</cp:coreProperties>
</file>