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Roblox1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simulator    </w:t>
      </w:r>
      <w:r>
        <w:t xml:space="preserve">   treasure hunt    </w:t>
      </w:r>
      <w:r>
        <w:t xml:space="preserve">   friends    </w:t>
      </w:r>
      <w:r>
        <w:t xml:space="preserve">   calthecreator    </w:t>
      </w:r>
      <w:r>
        <w:t xml:space="preserve">   sandel    </w:t>
      </w:r>
      <w:r>
        <w:t xml:space="preserve">   finmorgansdad    </w:t>
      </w:r>
      <w:r>
        <w:t xml:space="preserve">   megstar    </w:t>
      </w:r>
      <w:r>
        <w:t xml:space="preserve">   qtquinnm    </w:t>
      </w:r>
      <w:r>
        <w:t xml:space="preserve">   detonate    </w:t>
      </w:r>
      <w:r>
        <w:t xml:space="preserve">   bolt    </w:t>
      </w:r>
      <w:r>
        <w:t xml:space="preserve">   zombie attack    </w:t>
      </w:r>
      <w:r>
        <w:t xml:space="preserve">   zombies    </w:t>
      </w:r>
      <w:r>
        <w:t xml:space="preserve">   gear    </w:t>
      </w:r>
      <w:r>
        <w:t xml:space="preserve">   robux    </w:t>
      </w:r>
      <w:r>
        <w:t xml:space="preserve">   floor is lava    </w:t>
      </w:r>
      <w:r>
        <w:t xml:space="preserve">   natural disaster    </w:t>
      </w:r>
      <w:r>
        <w:t xml:space="preserve">   jailbreak    </w:t>
      </w:r>
      <w:r>
        <w:t xml:space="preserve">   pizza place    </w:t>
      </w:r>
      <w:r>
        <w:t xml:space="preserve">   owned    </w:t>
      </w:r>
      <w:r>
        <w:t xml:space="preserve">   filterpass    </w:t>
      </w:r>
      <w:r>
        <w:t xml:space="preserve">   adopt me    </w:t>
      </w:r>
      <w:r>
        <w:t xml:space="preserve">   megafun    </w:t>
      </w:r>
      <w:r>
        <w:t xml:space="preserve">   noob    </w:t>
      </w:r>
      <w:r>
        <w:t xml:space="preserve">   obby    </w:t>
      </w:r>
      <w:r>
        <w:t xml:space="preserve">   ninja    </w:t>
      </w:r>
      <w:r>
        <w:t xml:space="preserve">   tycoon    </w:t>
      </w:r>
      <w:r>
        <w:t xml:space="preserve">   roblox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Roblox1</dc:title>
  <dcterms:created xsi:type="dcterms:W3CDTF">2021-10-11T15:40:10Z</dcterms:created>
  <dcterms:modified xsi:type="dcterms:W3CDTF">2021-10-11T15:40:10Z</dcterms:modified>
</cp:coreProperties>
</file>