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Roblox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jailbreak    </w:t>
      </w:r>
      <w:r>
        <w:t xml:space="preserve">   epic worlds    </w:t>
      </w:r>
      <w:r>
        <w:t xml:space="preserve">   roblox    </w:t>
      </w:r>
      <w:r>
        <w:t xml:space="preserve">   tycoons    </w:t>
      </w:r>
      <w:r>
        <w:t xml:space="preserve">   simulators    </w:t>
      </w:r>
      <w:r>
        <w:t xml:space="preserve">   pizza tycoon    </w:t>
      </w:r>
      <w:r>
        <w:t xml:space="preserve">   joining    </w:t>
      </w:r>
      <w:r>
        <w:t xml:space="preserve">   play    </w:t>
      </w:r>
      <w:r>
        <w:t xml:space="preserve">   game    </w:t>
      </w:r>
      <w:r>
        <w:t xml:space="preserve">   friends    </w:t>
      </w:r>
      <w:r>
        <w:t xml:space="preserve">   shooting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Roblox</dc:title>
  <dcterms:created xsi:type="dcterms:W3CDTF">2021-11-26T03:38:42Z</dcterms:created>
  <dcterms:modified xsi:type="dcterms:W3CDTF">2021-11-26T03:38:42Z</dcterms:modified>
</cp:coreProperties>
</file>