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Roblox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10 year old    </w:t>
      </w:r>
      <w:r>
        <w:t xml:space="preserve">   3 year old    </w:t>
      </w:r>
      <w:r>
        <w:t xml:space="preserve">   9 yr old    </w:t>
      </w:r>
      <w:r>
        <w:t xml:space="preserve">   Average player    </w:t>
      </w:r>
      <w:r>
        <w:t xml:space="preserve">   Bacon hair    </w:t>
      </w:r>
      <w:r>
        <w:t xml:space="preserve">   Clickbaitz    </w:t>
      </w:r>
      <w:r>
        <w:t xml:space="preserve">   Front page    </w:t>
      </w:r>
      <w:r>
        <w:t xml:space="preserve">   Hashtagges    </w:t>
      </w:r>
      <w:r>
        <w:t xml:space="preserve">   Idiot    </w:t>
      </w:r>
      <w:r>
        <w:t xml:space="preserve">   Memes    </w:t>
      </w:r>
      <w:r>
        <w:t xml:space="preserve">   Noob    </w:t>
      </w:r>
      <w:r>
        <w:t xml:space="preserve">   Ooof    </w:t>
      </w:r>
      <w:r>
        <w:t xml:space="preserve">   Rich    </w:t>
      </w:r>
      <w:r>
        <w:t xml:space="preserve">   roblox.com    </w:t>
      </w:r>
      <w:r>
        <w:t xml:space="preserve">   Robust    </w:t>
      </w:r>
      <w:r>
        <w:t xml:space="preserve">   Tix    </w:t>
      </w:r>
      <w:r>
        <w:t xml:space="preserve">   Trading    </w:t>
      </w:r>
      <w:r>
        <w:t xml:space="preserve">   YT money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Roblox Word Search</dc:title>
  <dcterms:created xsi:type="dcterms:W3CDTF">2021-10-11T15:39:24Z</dcterms:created>
  <dcterms:modified xsi:type="dcterms:W3CDTF">2021-10-11T15:39:24Z</dcterms:modified>
</cp:coreProperties>
</file>