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Roblox &amp; more Word Search: By hamza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Fight    </w:t>
      </w:r>
      <w:r>
        <w:t xml:space="preserve">   war    </w:t>
      </w:r>
      <w:r>
        <w:t xml:space="preserve">   songs    </w:t>
      </w:r>
      <w:r>
        <w:t xml:space="preserve">   Edit    </w:t>
      </w:r>
      <w:r>
        <w:t xml:space="preserve">   Create    </w:t>
      </w:r>
      <w:r>
        <w:t xml:space="preserve">   Platform    </w:t>
      </w:r>
      <w:r>
        <w:t xml:space="preserve">   Brook Haven    </w:t>
      </w:r>
      <w:r>
        <w:t xml:space="preserve">   Computer    </w:t>
      </w:r>
      <w:r>
        <w:t xml:space="preserve">   Big Paintball    </w:t>
      </w:r>
      <w:r>
        <w:t xml:space="preserve">   fun game    </w:t>
      </w:r>
      <w:r>
        <w:t xml:space="preserve">   Criminal Vs Swat    </w:t>
      </w:r>
      <w:r>
        <w:t xml:space="preserve">   Game    </w:t>
      </w:r>
      <w:r>
        <w:t xml:space="preserve">   Greenville    </w:t>
      </w:r>
      <w:r>
        <w:t xml:space="preserve">   Liberty county    </w:t>
      </w:r>
      <w:r>
        <w:t xml:space="preserve">   Nice    </w:t>
      </w:r>
      <w:r>
        <w:t xml:space="preserve">   Piggy    </w:t>
      </w:r>
      <w:r>
        <w:t xml:space="preserve">   Roblox    </w:t>
      </w:r>
      <w:r>
        <w:t xml:space="preserve">   Robloxia    </w:t>
      </w:r>
      <w:r>
        <w:t xml:space="preserve">   Story    </w:t>
      </w:r>
      <w:r>
        <w:t xml:space="preserve">   Youtube Roblox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Roblox &amp; more Word Search: By hamza</dc:title>
  <dcterms:created xsi:type="dcterms:W3CDTF">2021-10-11T15:40:46Z</dcterms:created>
  <dcterms:modified xsi:type="dcterms:W3CDTF">2021-10-11T15:40:46Z</dcterms:modified>
</cp:coreProperties>
</file>