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Robot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is something that a robot can use to detect the current light level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is the legal property of another and is forced to obey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device that controls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capable of movement on two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hard physical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is the part of the robot that interacts with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equipment that captures and records physical touch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the shape created when a manipulator reaches forward, backward, up and down. These distances are determined by the length of a robot's arm and the design of its 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handheld devices and may be wired or wireless used to program various models of the robotic industrial machinery the company makes.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that can measure the distance to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is a small board that combines a microphone and some processing circuitry.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containing or characterized by repetition, especially when unnecessary or tiresome.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largely automatic equipment in a system of manufacturing or other production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 (a computer or other machine) with coded instructions for the automatic performance of a particular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machine capable of carrying out a complex series of actions automatically, especially one programmable by a computer.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 Puzzle</dc:title>
  <dcterms:created xsi:type="dcterms:W3CDTF">2021-10-11T15:39:29Z</dcterms:created>
  <dcterms:modified xsi:type="dcterms:W3CDTF">2021-10-11T15:39:29Z</dcterms:modified>
</cp:coreProperties>
</file>