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Robotics/AI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Drones have potential or are already used in __________, recreational, commercial, scientific, and military applications.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stops robots from being true AIs?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type of jobs are immediately threatened by AI?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If AIs solve all the problems, humanity will lack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male looking robot is an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does AI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was the country that was the first to make drones?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Neural Networks require large amounts of ____ to make accurate decisions.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Using drone photos, images from satellites, and ground surverys, scientists found a hidden monument in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In order to make a true AI, we must first understand how our own ______ function.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We fear that AIs will no longer need us if everything becomes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Well known figures in the field endorsed or disputed AIs based on the ______ they see from AIs.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What is the greatest danger or most effective way to disable electronics?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We have jobs to solve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 female looking robot is a(n)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In 2014, researchers from CMU used __________ ________ to study hippo dung.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An AGI is an ____________________.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 is questioned on whether robots or producers are _____ for damages robots may cause.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GAN is a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Whom created plans for a robot knight, and when tested 500 years later it was found that the plans worked?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robot should be ____________ and reprogrammable.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company ______ is developing tools that will merge the human mind with an AI.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tourist controlled drone crashed into one of __________'s hot springs, thus resulting in a ban on drones in all US national parks.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factory in Japan can run unsupervised for nearly 30 days at a time. What is the company's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Whom was the first person to be killed by a robot?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closest thing that we know of to a true artificial intelligence?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AGIs are usually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police and ___ have been using drones for sting operations, causing an uproar over private property.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AGIs can also be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Is an If stack a true AI?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robot must also be capable of being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If a human has an artificial limb, he/she can be considered a(n)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 ____ Iran hacked a US drone, forcing it to land and embarassing the Obama Administration when they had to ask to get it back.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could be the key that will enable us to make an AI that resembles a human mind?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amazon is considering using _____ to deliver packages.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Who designed Blendo, a combat robot from Robot Wars that threw pieces of its opponents into the crowd?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is the defining difference between AIs and AGIs?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Androids are designed to resemble what creatures?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GANs are capable of producing accurate pictures of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How is an android different than a robot?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Robotics/AI Crossword</dc:title>
  <dcterms:created xsi:type="dcterms:W3CDTF">2021-10-11T15:40:05Z</dcterms:created>
  <dcterms:modified xsi:type="dcterms:W3CDTF">2021-10-11T15:40:05Z</dcterms:modified>
</cp:coreProperties>
</file>