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Robotics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aesthetics    </w:t>
      </w:r>
      <w:r>
        <w:t xml:space="preserve">   algorithm    </w:t>
      </w:r>
      <w:r>
        <w:t xml:space="preserve">   annotate    </w:t>
      </w:r>
      <w:r>
        <w:t xml:space="preserve">   artifact    </w:t>
      </w:r>
      <w:r>
        <w:t xml:space="preserve">   constraints    </w:t>
      </w:r>
      <w:r>
        <w:t xml:space="preserve">   consumer    </w:t>
      </w:r>
      <w:r>
        <w:t xml:space="preserve">   criteria    </w:t>
      </w:r>
      <w:r>
        <w:t xml:space="preserve">   decision    </w:t>
      </w:r>
      <w:r>
        <w:t xml:space="preserve">   design    </w:t>
      </w:r>
      <w:r>
        <w:t xml:space="preserve">   designers    </w:t>
      </w:r>
      <w:r>
        <w:t xml:space="preserve">   dimensions    </w:t>
      </w:r>
      <w:r>
        <w:t xml:space="preserve">   driven    </w:t>
      </w:r>
      <w:r>
        <w:t xml:space="preserve">   effector    </w:t>
      </w:r>
      <w:r>
        <w:t xml:space="preserve">   elements    </w:t>
      </w:r>
      <w:r>
        <w:t xml:space="preserve">   engineering    </w:t>
      </w:r>
      <w:r>
        <w:t xml:space="preserve">   engineers    </w:t>
      </w:r>
      <w:r>
        <w:t xml:space="preserve">   environment    </w:t>
      </w:r>
      <w:r>
        <w:t xml:space="preserve">   ergonomics    </w:t>
      </w:r>
      <w:r>
        <w:t xml:space="preserve">   evaluate    </w:t>
      </w:r>
      <w:r>
        <w:t xml:space="preserve">   force    </w:t>
      </w:r>
      <w:r>
        <w:t xml:space="preserve">   gear    </w:t>
      </w:r>
      <w:r>
        <w:t xml:space="preserve">   impact    </w:t>
      </w:r>
      <w:r>
        <w:t xml:space="preserve">   innovation    </w:t>
      </w:r>
      <w:r>
        <w:t xml:space="preserve">   input    </w:t>
      </w:r>
      <w:r>
        <w:t xml:space="preserve">   invention    </w:t>
      </w:r>
      <w:r>
        <w:t xml:space="preserve">   inverse    </w:t>
      </w:r>
      <w:r>
        <w:t xml:space="preserve">   isometric    </w:t>
      </w:r>
      <w:r>
        <w:t xml:space="preserve">   math    </w:t>
      </w:r>
      <w:r>
        <w:t xml:space="preserve">   matrix    </w:t>
      </w:r>
      <w:r>
        <w:t xml:space="preserve">   mechanism    </w:t>
      </w:r>
      <w:r>
        <w:t xml:space="preserve">   model    </w:t>
      </w:r>
      <w:r>
        <w:t xml:space="preserve">   orthographic    </w:t>
      </w:r>
      <w:r>
        <w:t xml:space="preserve">   output    </w:t>
      </w:r>
      <w:r>
        <w:t xml:space="preserve">   process    </w:t>
      </w:r>
      <w:r>
        <w:t xml:space="preserve">   ratio    </w:t>
      </w:r>
      <w:r>
        <w:t xml:space="preserve">   robotics    </w:t>
      </w:r>
      <w:r>
        <w:t xml:space="preserve">   rotary    </w:t>
      </w:r>
      <w:r>
        <w:t xml:space="preserve">   ruler    </w:t>
      </w:r>
      <w:r>
        <w:t xml:space="preserve">   science    </w:t>
      </w:r>
      <w:r>
        <w:t xml:space="preserve">   system    </w:t>
      </w:r>
      <w:r>
        <w:t xml:space="preserve">   technology    </w:t>
      </w:r>
      <w:r>
        <w:t xml:space="preserve">   texture    </w:t>
      </w:r>
      <w:r>
        <w:t xml:space="preserve">   torque    </w:t>
      </w:r>
      <w:r>
        <w:t xml:space="preserve">   train    </w:t>
      </w:r>
      <w:r>
        <w:t xml:space="preserve">   visualize    </w:t>
      </w:r>
      <w:r>
        <w:t xml:space="preserve">   yardstick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Robotics</dc:title>
  <dcterms:created xsi:type="dcterms:W3CDTF">2021-10-11T15:40:10Z</dcterms:created>
  <dcterms:modified xsi:type="dcterms:W3CDTF">2021-10-11T15:40:10Z</dcterms:modified>
</cp:coreProperties>
</file>