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Robotics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Czech word that loosely means "compulsive servitude.”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multifunctional, reprogrammable manipulator designed to move parts, tools, specialized devices, or materials  through variable programmed motions to perform a variety of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being with both artificial and biological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software used for Computer Aided Drafting and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vehicle or robot that can perform a task or go from one point to another without human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organization founded by Dean Kamen to inspire students to pursue engineering and technology fields and learn gracious professionalism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Also called hexapod, a movable platform using six linear actuators. Often used in flight simulators and fairground rides, they also have applications as a robotic manipulator.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part on a robot used like a hand or gripper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main structure of the robot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consists of a powered method of mobility like legs, or gears, axles and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highly advanced artificial intelligence network that will eventually lead to Judgement Day and release an army of Terminators.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science and technology behind the design, manufacturing and application of robots.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manipulator under direct human control, often used for work with hazardous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of motor that generates a linear movement directly.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machines that extend human capabilities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equivalent to the central nervous system of a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programmable mechanical device that can perform tasks and interact with its environment, without the aid of human interaction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use of compressed gas to control to generate and control mechanical force and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motor that moves to and maintains a set position under command, rather than continuously moving.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creating something that performs the same action over and over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 Terms</dc:title>
  <dcterms:created xsi:type="dcterms:W3CDTF">2021-10-11T15:39:08Z</dcterms:created>
  <dcterms:modified xsi:type="dcterms:W3CDTF">2021-10-11T15:39:08Z</dcterms:modified>
</cp:coreProperties>
</file>