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Robotics Vocabulary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Autonomous    </w:t>
      </w:r>
      <w:r>
        <w:t xml:space="preserve">   CAM    </w:t>
      </w:r>
      <w:r>
        <w:t xml:space="preserve">   Chassis -    </w:t>
      </w:r>
      <w:r>
        <w:t xml:space="preserve">   Computer-Aided Design    </w:t>
      </w:r>
      <w:r>
        <w:t xml:space="preserve">   Degrees of Freedom    </w:t>
      </w:r>
      <w:r>
        <w:t xml:space="preserve">   Dexterity    </w:t>
      </w:r>
      <w:r>
        <w:t xml:space="preserve">   Digital Computer.    </w:t>
      </w:r>
      <w:r>
        <w:t xml:space="preserve">   Emergency Stop    </w:t>
      </w:r>
      <w:r>
        <w:t xml:space="preserve">   End-Effector    </w:t>
      </w:r>
      <w:r>
        <w:t xml:space="preserve">   Energy Source    </w:t>
      </w:r>
      <w:r>
        <w:t xml:space="preserve">   Factory Automation –    </w:t>
      </w:r>
      <w:r>
        <w:t xml:space="preserve">   Feedback –    </w:t>
      </w:r>
      <w:r>
        <w:t xml:space="preserve">   Flexibility -    </w:t>
      </w:r>
      <w:r>
        <w:t xml:space="preserve">   Hazard -    </w:t>
      </w:r>
      <w:r>
        <w:t xml:space="preserve">   Hazardous Motion -    </w:t>
      </w:r>
      <w:r>
        <w:t xml:space="preserve">   Industrial Equipment -    </w:t>
      </w:r>
      <w:r>
        <w:t xml:space="preserve">   Industrial Robotics    </w:t>
      </w:r>
      <w:r>
        <w:t xml:space="preserve">   Internal Sensor    </w:t>
      </w:r>
      <w:r>
        <w:t xml:space="preserve">   Iteration    </w:t>
      </w:r>
      <w:r>
        <w:t xml:space="preserve">   Jointed Arm Robot    </w:t>
      </w:r>
      <w:r>
        <w:t xml:space="preserve">   Limiting Device    </w:t>
      </w:r>
      <w:r>
        <w:t xml:space="preserve">   Maintenance    </w:t>
      </w:r>
      <w:r>
        <w:t xml:space="preserve">   Manipulator .    </w:t>
      </w:r>
      <w:r>
        <w:t xml:space="preserve">   Manufacturing Robot    </w:t>
      </w:r>
      <w:r>
        <w:t xml:space="preserve">   Maximum Envelope Space    </w:t>
      </w:r>
      <w:r>
        <w:t xml:space="preserve">   Mechanization    </w:t>
      </w:r>
      <w:r>
        <w:t xml:space="preserve">   Mobile Robot    </w:t>
      </w:r>
      <w:r>
        <w:t xml:space="preserve">   Off-Line Programming    </w:t>
      </w:r>
      <w:r>
        <w:t xml:space="preserve">   On-Line Programming    </w:t>
      </w:r>
      <w:r>
        <w:t xml:space="preserve">   Repeatability    </w:t>
      </w:r>
      <w:r>
        <w:t xml:space="preserve">   Sensor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Robotics Vocabulary Puzzle</dc:title>
  <dcterms:created xsi:type="dcterms:W3CDTF">2021-10-11T15:40:04Z</dcterms:created>
  <dcterms:modified xsi:type="dcterms:W3CDTF">2021-10-11T15:40:04Z</dcterms:modified>
</cp:coreProperties>
</file>