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Robotics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Circumference    </w:t>
      </w:r>
      <w:r>
        <w:t xml:space="preserve">   Target    </w:t>
      </w:r>
      <w:r>
        <w:t xml:space="preserve">   UnitRate    </w:t>
      </w:r>
      <w:r>
        <w:t xml:space="preserve">   Pseudocode    </w:t>
      </w:r>
      <w:r>
        <w:t xml:space="preserve">   Iteration    </w:t>
      </w:r>
      <w:r>
        <w:t xml:space="preserve">   Precise    </w:t>
      </w:r>
      <w:r>
        <w:t xml:space="preserve">   Challenge    </w:t>
      </w:r>
      <w:r>
        <w:t xml:space="preserve">   Components    </w:t>
      </w:r>
      <w:r>
        <w:t xml:space="preserve">   Outputs    </w:t>
      </w:r>
      <w:r>
        <w:t xml:space="preserve">   Inputs    </w:t>
      </w:r>
      <w:r>
        <w:t xml:space="preserve">   Power    </w:t>
      </w:r>
      <w:r>
        <w:t xml:space="preserve">   Rotations    </w:t>
      </w:r>
      <w:r>
        <w:t xml:space="preserve">   Algorithm    </w:t>
      </w:r>
      <w:r>
        <w:t xml:space="preserve">   Engineering    </w:t>
      </w:r>
      <w:r>
        <w:t xml:space="preserve">   Versitile    </w:t>
      </w:r>
      <w:r>
        <w:t xml:space="preserve">   Software    </w:t>
      </w:r>
      <w:r>
        <w:t xml:space="preserve">   Detection    </w:t>
      </w:r>
      <w:r>
        <w:t xml:space="preserve">   Gyro    </w:t>
      </w:r>
      <w:r>
        <w:t xml:space="preserve">   Ultrasonic    </w:t>
      </w:r>
      <w:r>
        <w:t xml:space="preserve">   Color    </w:t>
      </w:r>
      <w:r>
        <w:t xml:space="preserve">   Touch    </w:t>
      </w:r>
      <w:r>
        <w:t xml:space="preserve">   Taskbot    </w:t>
      </w:r>
      <w:r>
        <w:t xml:space="preserve">   FlowControl    </w:t>
      </w:r>
      <w:r>
        <w:t xml:space="preserve">   Actions    </w:t>
      </w:r>
      <w:r>
        <w:t xml:space="preserve">   Electronic    </w:t>
      </w:r>
      <w:r>
        <w:t xml:space="preserve">   Sound    </w:t>
      </w:r>
      <w:r>
        <w:t xml:space="preserve">   Robot    </w:t>
      </w:r>
      <w:r>
        <w:t xml:space="preserve">   Block    </w:t>
      </w:r>
      <w:r>
        <w:t xml:space="preserve">   Program    </w:t>
      </w:r>
      <w:r>
        <w:t xml:space="preserve">   Code    </w:t>
      </w:r>
      <w:r>
        <w:t xml:space="preserve">   Firmware    </w:t>
      </w:r>
      <w:r>
        <w:t xml:space="preserve">   Interactive    </w:t>
      </w:r>
      <w:r>
        <w:t xml:space="preserve">   Motor    </w:t>
      </w:r>
      <w:r>
        <w:t xml:space="preserve">   Mindstorm    </w:t>
      </w:r>
      <w:r>
        <w:t xml:space="preserve">   Brick    </w:t>
      </w:r>
      <w:r>
        <w:t xml:space="preserve">   EV3    </w:t>
      </w:r>
      <w:r>
        <w:t xml:space="preserve">   Sensor    </w:t>
      </w:r>
      <w:r>
        <w:t xml:space="preserve">   Ports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Robotics Word Search</dc:title>
  <dcterms:created xsi:type="dcterms:W3CDTF">2021-10-11T15:40:29Z</dcterms:created>
  <dcterms:modified xsi:type="dcterms:W3CDTF">2021-10-11T15:40:29Z</dcterms:modified>
</cp:coreProperties>
</file>