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procedures use mathematical algorithms along with joint sensors to determine its location of a robot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re-programmable multifunctional manipulator designed to move material, parts, tools, or specialized devices, through variable programmed motions for the performance of a variety of tasks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commonly used as a non-contact sensor for robots. Robotic applications include: distance finding, identifying accurate locations, surface mapping, bar code scanning, cutting, welding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motion, the forces that cause the motion, and the forces due to motion.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removes drive power from the robot actuators, and causes all moving parts to stop.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help the robot to determine the environment of the robot like light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predicting the behavior and the operation of a robotic base the look of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can determine a position and orientation of an object in space, as well as the robot's position within its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able to add resources to the system, such as memory, larger hard drive.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robot predicting the behavior and the operation of a robotic, kinematics emulation, path-planning emulation, and simulation of sensors. See Sensor, Forward Kinematics, and Robot.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devices or computers separate from the robot for later input of programming information to the robot.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industrial robotic arm transfers materials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moves and use mostly on this I can work will 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can work without you can build fine and it not being supporter by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Follows commands you tell the robot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help the robot move it arms or move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information processing device whose inputs are both the desired and measured position, velocity or other pertinent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object to the workplace by gravity. Usually, a chute or container is so placed that, when work on the part is finished, it will fall or drop into a chute or onto a conveyor with little or no transport by the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Computer aided design can be say in a short way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items we use to build buildings fix robot house.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terms:created xsi:type="dcterms:W3CDTF">2021-10-11T15:38:57Z</dcterms:created>
  <dcterms:modified xsi:type="dcterms:W3CDTF">2021-10-11T15:38:57Z</dcterms:modified>
</cp:coreProperties>
</file>