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Rock Climbing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abseil    </w:t>
      </w:r>
      <w:r>
        <w:t xml:space="preserve">   belay    </w:t>
      </w:r>
      <w:r>
        <w:t xml:space="preserve">   carabiner    </w:t>
      </w:r>
      <w:r>
        <w:t xml:space="preserve">   chock    </w:t>
      </w:r>
      <w:r>
        <w:t xml:space="preserve">   crag    </w:t>
      </w:r>
      <w:r>
        <w:t xml:space="preserve">   figure eight    </w:t>
      </w:r>
      <w:r>
        <w:t xml:space="preserve">   free climbing    </w:t>
      </w:r>
      <w:r>
        <w:t xml:space="preserve">   hold    </w:t>
      </w:r>
      <w:r>
        <w:t xml:space="preserve">   lead climbing    </w:t>
      </w:r>
      <w:r>
        <w:t xml:space="preserve">   multi    </w:t>
      </w:r>
      <w:r>
        <w:t xml:space="preserve">   on belay    </w:t>
      </w:r>
      <w:r>
        <w:t xml:space="preserve">   pitch    </w:t>
      </w:r>
      <w:r>
        <w:t xml:space="preserve">   pitch rope    </w:t>
      </w:r>
      <w:r>
        <w:t xml:space="preserve">   scrambling    </w:t>
      </w:r>
      <w:r>
        <w:t xml:space="preserve">   soloing    </w:t>
      </w:r>
      <w:r>
        <w:t xml:space="preserve">   summit    </w:t>
      </w:r>
      <w:r>
        <w:t xml:space="preserve">   top rope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Climbing</dc:title>
  <dcterms:created xsi:type="dcterms:W3CDTF">2021-10-11T15:39:34Z</dcterms:created>
  <dcterms:modified xsi:type="dcterms:W3CDTF">2021-10-11T15:39:34Z</dcterms:modified>
</cp:coreProperties>
</file>