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Rock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heat and pressure    </w:t>
      </w:r>
      <w:r>
        <w:t xml:space="preserve">   rocks    </w:t>
      </w:r>
      <w:r>
        <w:t xml:space="preserve">   sediment    </w:t>
      </w:r>
      <w:r>
        <w:t xml:space="preserve">   deposition    </w:t>
      </w:r>
      <w:r>
        <w:t xml:space="preserve">   erosion    </w:t>
      </w:r>
      <w:r>
        <w:t xml:space="preserve">   weathering    </w:t>
      </w:r>
      <w:r>
        <w:t xml:space="preserve">   cementation    </w:t>
      </w:r>
      <w:r>
        <w:t xml:space="preserve">   compaction    </w:t>
      </w:r>
      <w:r>
        <w:t xml:space="preserve">   extrusive    </w:t>
      </w:r>
      <w:r>
        <w:t xml:space="preserve">   intrusive    </w:t>
      </w:r>
      <w:r>
        <w:t xml:space="preserve">   lava    </w:t>
      </w:r>
      <w:r>
        <w:t xml:space="preserve">   magma    </w:t>
      </w:r>
      <w:r>
        <w:t xml:space="preserve">   sedimentary rock    </w:t>
      </w:r>
      <w:r>
        <w:t xml:space="preserve">   metamorphic Rock    </w:t>
      </w:r>
      <w:r>
        <w:t xml:space="preserve">   ingeous rock    </w:t>
      </w:r>
      <w:r>
        <w:t xml:space="preserve">   Rockycycle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</dc:title>
  <dcterms:created xsi:type="dcterms:W3CDTF">2021-10-11T15:40:35Z</dcterms:created>
  <dcterms:modified xsi:type="dcterms:W3CDTF">2021-10-11T15:40:35Z</dcterms:modified>
</cp:coreProperties>
</file>