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Rock Cycle</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p/>
        </w:tc>
        <w:tc>
          <w:p/>
        </w:tc>
        <w:tc>
          <w:p/>
        </w:tc>
        <w:tc>
          <w:tcPr>
            <w:tcBorders>
              <w:top w:val="single"/>
              <w:bottom w:val="single"/>
              <w:left w:val="single"/>
              <w:right w:val="single"/>
            </w:tcBorders>
            <w:vAlign w:val="top"/>
          </w:tcPr>
          <w:p>
            <w:pPr>
              <w:pStyle w:val="CrossgridSmall"/>
            </w:pPr>
            <w:r>
              <w:t xml:space="preserve">1</w:t>
            </w:r>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2</w:t>
            </w:r>
          </w:p>
        </w:tc>
        <w:tc>
          <w:p/>
        </w:tc>
        <w:tc>
          <w:p/>
        </w:tc>
        <w:tc>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r>
      <w:tr>
        <w:trPr>
          <w:trHeight w:val="400" w:hRule="atLeast"/>
        </w:trPr>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r>
      <w:tr>
        <w:trPr>
          <w:trHeight w:val="400" w:hRule="atLeast"/>
        </w:trPr>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r>
      <w:tr>
        <w:trPr>
          <w:trHeight w:val="4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r>
      <w:tr>
        <w:trPr>
          <w:trHeight w:val="400" w:hRule="atLeast"/>
        </w:trPr>
        <w:tc>
          <w:p/>
        </w:tc>
        <w:tc>
          <w:p/>
        </w:tc>
        <w:tc>
          <w:p/>
        </w:tc>
        <w:tc>
          <w:p/>
        </w:tc>
        <w:tc>
          <w:p/>
        </w:tc>
        <w:tc>
          <w:p/>
        </w:tc>
        <w:tc>
          <w:tcPr>
            <w:tcBorders>
              <w:top w:val="single"/>
              <w:bottom w:val="single"/>
              <w:left w:val="single"/>
              <w:right w:val="single"/>
            </w:tcBorders>
            <w:vAlign w:val="top"/>
          </w:tcPr>
          <w:p>
            <w:pPr>
              <w:pStyle w:val="CrossgridSmall"/>
            </w:pPr>
            <w:r>
              <w:t xml:space="preserve">7</w:t>
            </w:r>
          </w:p>
        </w:tc>
        <w:tc>
          <w:p/>
        </w:tc>
        <w:tc>
          <w:tcPr>
            <w:tcBorders>
              <w:top w:val="single"/>
              <w:bottom w:val="single"/>
              <w:left w:val="single"/>
              <w:right w:val="single"/>
            </w:tcBorders>
            <w:vAlign w:val="top"/>
          </w:tcPr>
          <w:p>
            <w:pPr>
              <w:pStyle w:val="CrossgridSmall"/>
            </w:pPr>
            <w:r>
              <w:t xml:space="preserve">8</w:t>
            </w:r>
          </w:p>
        </w:tc>
        <w:tc>
          <w:p/>
        </w:tc>
        <w:tc>
          <w:p/>
        </w:tc>
        <w:tc>
          <w:p/>
        </w:tc>
        <w:tc>
          <w:tcPr>
            <w:tcBorders>
              <w:top w:val="single"/>
              <w:bottom w:val="single"/>
              <w:left w:val="single"/>
              <w:right w:val="single"/>
            </w:tcBorders>
            <w:vAlign w:val="top"/>
          </w:tcPr>
          <w:p>
            <w:pPr>
              <w:pStyle w:val="CrossgridSmall"/>
            </w:pPr>
            <w:r>
              <w:t xml:space="preserve">9</w:t>
            </w:r>
          </w:p>
        </w:tc>
        <w:tc>
          <w:p/>
        </w:tc>
        <w:tc>
          <w:tcPr>
            <w:tcBorders>
              <w:top w:val="single"/>
              <w:bottom w:val="single"/>
              <w:left w:val="single"/>
              <w:right w:val="single"/>
            </w:tcBorders>
            <w:vAlign w:val="top"/>
          </w:tcPr>
          <w:p/>
        </w:tc>
        <w:tc>
          <w:p/>
        </w:tc>
        <w:tc>
          <w:p/>
        </w:tc>
        <w:tc>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10</w:t>
            </w: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r>
      <w:tr>
        <w:trPr>
          <w:trHeight w:val="400" w:hRule="atLeast"/>
        </w:trPr>
        <w:tc>
          <w:p/>
        </w:tc>
        <w:tc>
          <w:tcPr>
            <w:tcBorders>
              <w:top w:val="single"/>
              <w:bottom w:val="single"/>
              <w:left w:val="single"/>
              <w:right w:val="single"/>
            </w:tcBorders>
            <w:vAlign w:val="top"/>
          </w:tcPr>
          <w:p>
            <w:pPr>
              <w:pStyle w:val="CrossgridSmall"/>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Small"/>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Small"/>
            </w:pPr>
            <w:r>
              <w:t xml:space="preserve">13</w:t>
            </w:r>
          </w:p>
        </w:tc>
      </w:tr>
      <w:tr>
        <w:trPr>
          <w:trHeight w:val="4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14</w:t>
            </w:r>
          </w:p>
        </w:tc>
        <w:tc>
          <w:p/>
        </w:tc>
        <w:tc>
          <w:tcPr>
            <w:tcBorders>
              <w:top w:val="single"/>
              <w:bottom w:val="single"/>
              <w:left w:val="single"/>
              <w:right w:val="single"/>
            </w:tcBorders>
            <w:vAlign w:val="top"/>
          </w:tcPr>
          <w:p/>
        </w:tc>
      </w:tr>
      <w:tr>
        <w:trPr>
          <w:trHeight w:val="4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Small"/>
            </w:pPr>
            <w:r>
              <w:t xml:space="preserve">15</w:t>
            </w: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17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r>
      <w:tr>
        <w:trPr>
          <w:trHeight w:val="400" w:hRule="atLeast"/>
        </w:trPr>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r>
      <w:tr>
        <w:trPr>
          <w:trHeight w:val="4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19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p/>
        </w:tc>
        <w:tc>
          <w:p/>
        </w:tc>
        <w:tc>
          <w:tcPr>
            <w:tcBorders>
              <w:top w:val="single"/>
              <w:bottom w:val="single"/>
              <w:left w:val="single"/>
              <w:right w:val="single"/>
            </w:tcBorders>
            <w:vAlign w:val="top"/>
          </w:tcPr>
          <w:p>
            <w:pPr>
              <w:pStyle w:val="CrossgridSmall"/>
            </w:pPr>
            <w:r>
              <w:t xml:space="preserve">20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3. </w:t>
            </w:r>
            <w:r>
              <w:t xml:space="preserve">action of surface processes (such as water flow or wind) that remove soil, rock, or dissolved material from one location on the Earth's crust, then transport it away to another location.</w:t>
            </w:r>
          </w:p>
          <w:p>
            <w:pPr>
              <w:keepLines/>
              <w:pStyle w:val="CluesTiny"/>
            </w:pPr>
            <w:r>
              <w:rPr>
                <w:b w:val="true"/>
                <w:bCs w:val="true"/>
              </w:rPr>
              <w:t xml:space="preserve">4. </w:t>
            </w:r>
            <w:r>
              <w:t xml:space="preserve">An igneous rock turns into sediments which turns into a sedimentary rock which then turns in to a metamorphic rock.</w:t>
            </w:r>
          </w:p>
          <w:p>
            <w:pPr>
              <w:keepLines/>
              <w:pStyle w:val="CluesTiny"/>
            </w:pPr>
            <w:r>
              <w:rPr>
                <w:b w:val="true"/>
                <w:bCs w:val="true"/>
              </w:rPr>
              <w:t xml:space="preserve">5. </w:t>
            </w:r>
            <w:r>
              <w:t xml:space="preserve"> mixture of molten or semi-molten rock, volatiles and solids that is found beneath the surface of the Earth, and is expected to exist on other terrestrial planets. </w:t>
            </w:r>
          </w:p>
          <w:p>
            <w:pPr>
              <w:keepLines/>
              <w:pStyle w:val="CluesTiny"/>
            </w:pPr>
            <w:r>
              <w:rPr>
                <w:b w:val="true"/>
                <w:bCs w:val="true"/>
              </w:rPr>
              <w:t xml:space="preserve">6. </w:t>
            </w:r>
            <w:r>
              <w:t xml:space="preserve">To make the sedimentary rock you have to combine _____ and pressure.</w:t>
            </w:r>
          </w:p>
          <w:p>
            <w:pPr>
              <w:keepLines/>
              <w:pStyle w:val="CluesTiny"/>
            </w:pPr>
            <w:r>
              <w:rPr>
                <w:b w:val="true"/>
                <w:bCs w:val="true"/>
              </w:rPr>
              <w:t xml:space="preserve">11. </w:t>
            </w:r>
            <w:r>
              <w:t xml:space="preserve"> process of formation of solid crystals precipitating from a solution, melt or more rarely deposited directly from a gas. </w:t>
            </w:r>
          </w:p>
          <w:p>
            <w:pPr>
              <w:keepLines/>
              <w:pStyle w:val="CluesTiny"/>
            </w:pPr>
            <w:r>
              <w:rPr>
                <w:b w:val="true"/>
                <w:bCs w:val="true"/>
              </w:rPr>
              <w:t xml:space="preserve">16. </w:t>
            </w:r>
            <w:r>
              <w:t xml:space="preserve">Formed through the cooling and solidification of magma or lava.  </w:t>
            </w:r>
          </w:p>
          <w:p>
            <w:pPr>
              <w:keepLines/>
              <w:pStyle w:val="CluesTiny"/>
            </w:pPr>
            <w:r>
              <w:rPr>
                <w:b w:val="true"/>
                <w:bCs w:val="true"/>
              </w:rPr>
              <w:t xml:space="preserve">17. </w:t>
            </w:r>
            <w:r>
              <w:t xml:space="preserve">When a Volcano _______ Igneous rocks come out.</w:t>
            </w:r>
          </w:p>
          <w:p>
            <w:pPr>
              <w:keepLines/>
              <w:pStyle w:val="CluesTiny"/>
            </w:pPr>
            <w:r>
              <w:rPr>
                <w:b w:val="true"/>
                <w:bCs w:val="true"/>
              </w:rPr>
              <w:t xml:space="preserve">18. </w:t>
            </w:r>
            <w:r>
              <w:t xml:space="preserve">become less hot</w:t>
            </w:r>
          </w:p>
          <w:p>
            <w:pPr>
              <w:keepLines/>
              <w:pStyle w:val="CluesTiny"/>
            </w:pPr>
            <w:r>
              <w:rPr>
                <w:b w:val="true"/>
                <w:bCs w:val="true"/>
              </w:rPr>
              <w:t xml:space="preserve">19. </w:t>
            </w:r>
            <w:r>
              <w:t xml:space="preserve"> formed by the deposition of material at the Earth's surface and within bodies of water. </w:t>
            </w:r>
          </w:p>
          <w:p>
            <w:pPr>
              <w:keepLines/>
              <w:pStyle w:val="CluesTiny"/>
            </w:pPr>
            <w:r>
              <w:rPr>
                <w:b w:val="true"/>
                <w:bCs w:val="true"/>
              </w:rPr>
              <w:t xml:space="preserve">20. </w:t>
            </w:r>
            <w:r>
              <w:t xml:space="preserve">metamorphic rocks are subjected to heat and pressure from ______.</w:t>
            </w:r>
          </w:p>
        </w:tc>
        <w:tc>
          <w:p>
            <w:pPr>
              <w:pStyle w:val="CluesTiny"/>
            </w:pPr>
            <w:r>
              <w:rPr>
                <w:b w:val="true"/>
                <w:bCs w:val="true"/>
              </w:rPr>
              <w:t xml:space="preserve">Down</w:t>
            </w:r>
          </w:p>
          <w:p>
            <w:pPr>
              <w:keepLines/>
              <w:pStyle w:val="CluesTiny"/>
            </w:pPr>
            <w:r>
              <w:rPr>
                <w:b w:val="true"/>
                <w:bCs w:val="true"/>
              </w:rPr>
              <w:t xml:space="preserve">1. </w:t>
            </w:r>
            <w:r>
              <w:t xml:space="preserve">Metamorphic ______.</w:t>
            </w:r>
          </w:p>
          <w:p>
            <w:pPr>
              <w:keepLines/>
              <w:pStyle w:val="CluesTiny"/>
            </w:pPr>
            <w:r>
              <w:rPr>
                <w:b w:val="true"/>
                <w:bCs w:val="true"/>
              </w:rPr>
              <w:t xml:space="preserve">2. </w:t>
            </w:r>
            <w:r>
              <w:t xml:space="preserve">the binding together of particles or other things by cement.</w:t>
            </w:r>
          </w:p>
          <w:p>
            <w:pPr>
              <w:keepLines/>
              <w:pStyle w:val="CluesTiny"/>
            </w:pPr>
            <w:r>
              <w:rPr>
                <w:b w:val="true"/>
                <w:bCs w:val="true"/>
              </w:rPr>
              <w:t xml:space="preserve">7. </w:t>
            </w:r>
            <w:r>
              <w:t xml:space="preserve">breaking down of rocks, soil and minerals as well as artificial materials through contact with the Earth's atmosphere, biota and waters</w:t>
            </w:r>
          </w:p>
          <w:p>
            <w:pPr>
              <w:keepLines/>
              <w:pStyle w:val="CluesTiny"/>
            </w:pPr>
            <w:r>
              <w:rPr>
                <w:b w:val="true"/>
                <w:bCs w:val="true"/>
              </w:rPr>
              <w:t xml:space="preserve">8. </w:t>
            </w:r>
            <w:r>
              <w:t xml:space="preserve">After it turns into a metamorphic rock it has to _____ then it  turn into an igneous rock. </w:t>
            </w:r>
          </w:p>
          <w:p>
            <w:pPr>
              <w:keepLines/>
              <w:pStyle w:val="CluesTiny"/>
            </w:pPr>
            <w:r>
              <w:rPr>
                <w:b w:val="true"/>
                <w:bCs w:val="true"/>
              </w:rPr>
              <w:t xml:space="preserve">9. </w:t>
            </w:r>
            <w:r>
              <w:t xml:space="preserve">transformation of existing rock types.</w:t>
            </w:r>
          </w:p>
          <w:p>
            <w:pPr>
              <w:keepLines/>
              <w:pStyle w:val="CluesTiny"/>
            </w:pPr>
            <w:r>
              <w:rPr>
                <w:b w:val="true"/>
                <w:bCs w:val="true"/>
              </w:rPr>
              <w:t xml:space="preserve">10. </w:t>
            </w:r>
            <w:r>
              <w:t xml:space="preserve">When you are trying to make an sedimentary rock you have to apply a lot of pressure.</w:t>
            </w:r>
          </w:p>
          <w:p>
            <w:pPr>
              <w:keepLines/>
              <w:pStyle w:val="CluesTiny"/>
            </w:pPr>
            <w:r>
              <w:rPr>
                <w:b w:val="true"/>
                <w:bCs w:val="true"/>
              </w:rPr>
              <w:t xml:space="preserve">12. </w:t>
            </w:r>
            <w:r>
              <w:t xml:space="preserve">An Igneous rock turns into </w:t>
            </w:r>
          </w:p>
          <w:p>
            <w:pPr>
              <w:keepLines/>
              <w:pStyle w:val="CluesTiny"/>
            </w:pPr>
            <w:r>
              <w:rPr>
                <w:b w:val="true"/>
                <w:bCs w:val="true"/>
              </w:rPr>
              <w:t xml:space="preserve">13. </w:t>
            </w:r>
            <w:r>
              <w:t xml:space="preserve">The rock cycle _______ in a circle</w:t>
            </w:r>
          </w:p>
          <w:p>
            <w:pPr>
              <w:keepLines/>
              <w:pStyle w:val="CluesTiny"/>
            </w:pPr>
            <w:r>
              <w:rPr>
                <w:b w:val="true"/>
                <w:bCs w:val="true"/>
              </w:rPr>
              <w:t xml:space="preserve">14. </w:t>
            </w:r>
            <w:r>
              <w:t xml:space="preserve"> Be created by an upward movement of the earth's surface.</w:t>
            </w:r>
          </w:p>
          <w:p>
            <w:pPr>
              <w:keepLines/>
              <w:pStyle w:val="CluesTiny"/>
            </w:pPr>
            <w:r>
              <w:rPr>
                <w:b w:val="true"/>
                <w:bCs w:val="true"/>
              </w:rPr>
              <w:t xml:space="preserve">15. </w:t>
            </w:r>
            <w:r>
              <w:t xml:space="preserve">the action or process of forcing a body of igneous rock between or through existing formations, without reaching the surface.</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 Cycle</dc:title>
  <dcterms:created xsi:type="dcterms:W3CDTF">2021-10-11T15:39:27Z</dcterms:created>
  <dcterms:modified xsi:type="dcterms:W3CDTF">2021-10-11T15:39:27Z</dcterms:modified>
</cp:coreProperties>
</file>