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clastic rock    </w:t>
      </w:r>
      <w:r>
        <w:t xml:space="preserve">   organic rock    </w:t>
      </w:r>
      <w:r>
        <w:t xml:space="preserve">   metamorphic    </w:t>
      </w:r>
      <w:r>
        <w:t xml:space="preserve">   texture    </w:t>
      </w:r>
      <w:r>
        <w:t xml:space="preserve">   cementarion    </w:t>
      </w:r>
      <w:r>
        <w:t xml:space="preserve">   porphyritic texture    </w:t>
      </w:r>
      <w:r>
        <w:t xml:space="preserve">   compaction    </w:t>
      </w:r>
      <w:r>
        <w:t xml:space="preserve">   igneous    </w:t>
      </w:r>
      <w:r>
        <w:t xml:space="preserve">   sediment    </w:t>
      </w:r>
      <w:r>
        <w:t xml:space="preserve">   foliated    </w:t>
      </w:r>
      <w:r>
        <w:t xml:space="preserve">   chemical rock    </w:t>
      </w:r>
      <w:r>
        <w:t xml:space="preserve">   deposition    </w:t>
      </w:r>
      <w:r>
        <w:t xml:space="preserve">   sedimentary    </w:t>
      </w:r>
      <w:r>
        <w:t xml:space="preserve">   grain    </w:t>
      </w:r>
      <w:r>
        <w:t xml:space="preserve">   intrusive rock    </w:t>
      </w:r>
      <w:r>
        <w:t xml:space="preserve">   extrusive rock    </w:t>
      </w:r>
      <w:r>
        <w:t xml:space="preserve">   rock cycle    </w:t>
      </w:r>
      <w:r>
        <w:t xml:space="preserve">   erosion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</dc:title>
  <dcterms:created xsi:type="dcterms:W3CDTF">2021-10-11T15:40:53Z</dcterms:created>
  <dcterms:modified xsi:type="dcterms:W3CDTF">2021-10-11T15:40:53Z</dcterms:modified>
</cp:coreProperties>
</file>