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Rock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consolidation of sediments resulting from the weight of overlying deposits.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igneous rocks that has either small or no crystal grains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igneous rock that have medium sized crystal grains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describes texture of metamorphic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_________________ is to become crystallized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process of the compacted ground surrounding and binding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__________ is the opposite of erosion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____________ is the process in which sedimentary rocks are arranged in layers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touching/feeling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describes rocks minerals made up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changes in the structure of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_____________ is the process of making a solid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opposite of Foliated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rock formed from another type of rock being exposed to extreme heat and pressure changing it into another type of rock.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____________ _______ is a type of rock formed by sediments compacting and cementing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transports soil and sediments to one location to another?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___________ is the process in which material is dropped.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rock that forms as a result of volcanic activity at or near the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______________ is a type of rock formed from lava/magma cooling.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extrusive but instead of "ex" its "in"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Cycle</dc:title>
  <dcterms:created xsi:type="dcterms:W3CDTF">2021-10-11T15:40:57Z</dcterms:created>
  <dcterms:modified xsi:type="dcterms:W3CDTF">2021-10-11T15:40:57Z</dcterms:modified>
</cp:coreProperties>
</file>