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Cycle &amp; Minerals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cementation    </w:t>
      </w:r>
      <w:r>
        <w:t xml:space="preserve">   Heat and Pressure    </w:t>
      </w:r>
      <w:r>
        <w:t xml:space="preserve">   Erosion    </w:t>
      </w:r>
      <w:r>
        <w:t xml:space="preserve">   Pyrite    </w:t>
      </w:r>
      <w:r>
        <w:t xml:space="preserve">   Pumice    </w:t>
      </w:r>
      <w:r>
        <w:t xml:space="preserve">   Marble    </w:t>
      </w:r>
      <w:r>
        <w:t xml:space="preserve">   Basalt    </w:t>
      </w:r>
      <w:r>
        <w:t xml:space="preserve">   Gneiss    </w:t>
      </w:r>
      <w:r>
        <w:t xml:space="preserve">   Shale    </w:t>
      </w:r>
      <w:r>
        <w:t xml:space="preserve">   Sandstone    </w:t>
      </w:r>
      <w:r>
        <w:t xml:space="preserve">   Limestone    </w:t>
      </w:r>
      <w:r>
        <w:t xml:space="preserve">   Obsidian    </w:t>
      </w:r>
      <w:r>
        <w:t xml:space="preserve">   Granite    </w:t>
      </w:r>
      <w:r>
        <w:t xml:space="preserve">   Slate    </w:t>
      </w:r>
      <w:r>
        <w:t xml:space="preserve">   Sedimentary Rock    </w:t>
      </w:r>
      <w:r>
        <w:t xml:space="preserve">   Sediment    </w:t>
      </w:r>
      <w:r>
        <w:t xml:space="preserve">   Metamorphic Rock    </w:t>
      </w:r>
      <w:r>
        <w:t xml:space="preserve">   Igneous Rock    </w:t>
      </w:r>
      <w:r>
        <w:t xml:space="preserve">   Magma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 &amp; Minerals Word Search</dc:title>
  <dcterms:created xsi:type="dcterms:W3CDTF">2021-10-11T15:39:20Z</dcterms:created>
  <dcterms:modified xsi:type="dcterms:W3CDTF">2021-10-11T15:39:20Z</dcterms:modified>
</cp:coreProperties>
</file>