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 Cycle, Minerals, and types of rocks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mineral is usually always a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minerals are__________rather than organic.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mineral must occur _________ in the Earth's crust.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repeating pattern in a mineral is called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type of rock is formed from other rocks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Magma turns to igneous by______.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mineral's atoms are arranged in a definite________.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rock has many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Igneous rock turns into metamorphic rock by__________. The answer is two different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a type of rock that forms from magma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Organic materials are formed from__________things.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Cycle, Minerals, and types of rocks</dc:title>
  <dcterms:created xsi:type="dcterms:W3CDTF">2021-11-05T03:43:57Z</dcterms:created>
  <dcterms:modified xsi:type="dcterms:W3CDTF">2021-11-05T03:43:57Z</dcterms:modified>
</cp:coreProperties>
</file>