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Rock Music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Alternative Rock    </w:t>
      </w:r>
      <w:r>
        <w:t xml:space="preserve">   Blues    </w:t>
      </w:r>
      <w:r>
        <w:t xml:space="preserve">   Classic rock    </w:t>
      </w:r>
      <w:r>
        <w:t xml:space="preserve">   Death Metal    </w:t>
      </w:r>
      <w:r>
        <w:t xml:space="preserve">   Experimental Rock    </w:t>
      </w:r>
      <w:r>
        <w:t xml:space="preserve">   Folk Rock    </w:t>
      </w:r>
      <w:r>
        <w:t xml:space="preserve">   Glam Rock    </w:t>
      </w:r>
      <w:r>
        <w:t xml:space="preserve">   Grunge    </w:t>
      </w:r>
      <w:r>
        <w:t xml:space="preserve">   Hard Rock    </w:t>
      </w:r>
      <w:r>
        <w:t xml:space="preserve">   Heavy Metal    </w:t>
      </w:r>
      <w:r>
        <w:t xml:space="preserve">   New Wave    </w:t>
      </w:r>
      <w:r>
        <w:t xml:space="preserve">   Progressive Rock    </w:t>
      </w:r>
      <w:r>
        <w:t xml:space="preserve">   Punk    </w:t>
      </w:r>
      <w:r>
        <w:t xml:space="preserve">   Reggae    </w:t>
      </w:r>
      <w:r>
        <w:t xml:space="preserve">   Rhythm and Blues    </w:t>
      </w:r>
      <w:r>
        <w:t xml:space="preserve">   Rock n Roll    </w:t>
      </w:r>
      <w:r>
        <w:t xml:space="preserve">   Soul    </w:t>
      </w:r>
      <w:r>
        <w:t xml:space="preserve">   Surf Rock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Music Wordsearch</dc:title>
  <dcterms:created xsi:type="dcterms:W3CDTF">2021-10-11T15:39:40Z</dcterms:created>
  <dcterms:modified xsi:type="dcterms:W3CDTF">2021-10-11T15:39:40Z</dcterms:modified>
</cp:coreProperties>
</file>